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61" w:rsidRDefault="004B2761" w:rsidP="00F66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761" w:rsidRDefault="004B2761" w:rsidP="0016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46" w:rsidRPr="001C424D" w:rsidRDefault="00F66E46" w:rsidP="00F66E46">
      <w:pPr>
        <w:shd w:val="clear" w:color="auto" w:fill="FFFFFF"/>
        <w:spacing w:before="245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C424D">
        <w:rPr>
          <w:rFonts w:ascii="Times New Roman" w:hAnsi="Times New Roman" w:cs="Times New Roman"/>
          <w:color w:val="000000"/>
          <w:spacing w:val="-9"/>
          <w:sz w:val="28"/>
          <w:szCs w:val="28"/>
        </w:rPr>
        <w:t>Муницип</w:t>
      </w:r>
      <w:r w:rsidR="00E6199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альное бюджетное </w:t>
      </w:r>
      <w:r w:rsidRPr="001C424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учреждение</w:t>
      </w:r>
    </w:p>
    <w:p w:rsidR="00F66E46" w:rsidRPr="001C424D" w:rsidRDefault="00F66E46" w:rsidP="00F66E46">
      <w:pPr>
        <w:shd w:val="clear" w:color="auto" w:fill="FFFFFF"/>
        <w:spacing w:before="245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C424D">
        <w:rPr>
          <w:rFonts w:ascii="Times New Roman" w:hAnsi="Times New Roman" w:cs="Times New Roman"/>
          <w:color w:val="000000"/>
          <w:spacing w:val="-9"/>
          <w:sz w:val="28"/>
          <w:szCs w:val="28"/>
        </w:rPr>
        <w:t>д</w:t>
      </w:r>
      <w:r w:rsidR="00E6199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ополнительного образования </w:t>
      </w:r>
      <w:r w:rsidRPr="001C424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«Яйская ДЮСШ»</w:t>
      </w:r>
    </w:p>
    <w:p w:rsidR="00F66E46" w:rsidRDefault="00F66E46" w:rsidP="001C424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F66E46" w:rsidRDefault="00F66E46" w:rsidP="00F66E46">
      <w:pPr>
        <w:shd w:val="clear" w:color="auto" w:fill="FFFFFF"/>
        <w:spacing w:line="240" w:lineRule="auto"/>
        <w:ind w:left="67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F66E46" w:rsidRDefault="00F66E46" w:rsidP="00F66E46">
      <w:pPr>
        <w:shd w:val="clear" w:color="auto" w:fill="FFFFFF"/>
        <w:spacing w:line="240" w:lineRule="auto"/>
        <w:ind w:left="67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F66E46" w:rsidRPr="0052267E" w:rsidRDefault="00F66E46" w:rsidP="00F66E46">
      <w:pPr>
        <w:shd w:val="clear" w:color="auto" w:fill="FFFFFF"/>
        <w:spacing w:line="240" w:lineRule="auto"/>
        <w:ind w:left="67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F66E46" w:rsidRPr="007C3C19" w:rsidRDefault="00E61997" w:rsidP="00F66E4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Методическая</w:t>
      </w:r>
      <w:r w:rsidR="00F66E46" w:rsidRPr="007C3C19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>азработка</w:t>
      </w:r>
    </w:p>
    <w:p w:rsidR="00F66E46" w:rsidRDefault="00F66E46" w:rsidP="00F66E4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C3C19">
        <w:rPr>
          <w:b/>
          <w:bCs/>
          <w:sz w:val="28"/>
          <w:szCs w:val="28"/>
        </w:rPr>
        <w:t xml:space="preserve"> </w:t>
      </w:r>
      <w:r w:rsidR="00E61997" w:rsidRPr="00C23BC5">
        <w:rPr>
          <w:sz w:val="28"/>
          <w:szCs w:val="28"/>
        </w:rPr>
        <w:t>«Особенности психол</w:t>
      </w:r>
      <w:r w:rsidR="00FF0BBD">
        <w:rPr>
          <w:sz w:val="28"/>
          <w:szCs w:val="28"/>
        </w:rPr>
        <w:t>огической подготовки обучающихся</w:t>
      </w:r>
      <w:r w:rsidR="00E61997" w:rsidRPr="00C23BC5">
        <w:rPr>
          <w:sz w:val="28"/>
          <w:szCs w:val="28"/>
        </w:rPr>
        <w:t xml:space="preserve"> п</w:t>
      </w:r>
      <w:r w:rsidR="00E61997">
        <w:rPr>
          <w:sz w:val="28"/>
          <w:szCs w:val="28"/>
        </w:rPr>
        <w:t>о виду спорта «легкая атлетика</w:t>
      </w:r>
      <w:r w:rsidR="00E61997" w:rsidRPr="00C23BC5">
        <w:rPr>
          <w:sz w:val="28"/>
          <w:szCs w:val="28"/>
        </w:rPr>
        <w:t xml:space="preserve">» </w:t>
      </w:r>
      <w:r w:rsidR="00E61997">
        <w:rPr>
          <w:b/>
          <w:bCs/>
          <w:sz w:val="28"/>
          <w:szCs w:val="28"/>
        </w:rPr>
        <w:t xml:space="preserve"> </w:t>
      </w:r>
    </w:p>
    <w:p w:rsidR="00F66E46" w:rsidRPr="00F66E46" w:rsidRDefault="00F66E46" w:rsidP="00F66E46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F66E46">
        <w:rPr>
          <w:bCs/>
          <w:sz w:val="28"/>
          <w:szCs w:val="28"/>
        </w:rPr>
        <w:t>(для тренеров-преподавателей ДЮСШ)</w:t>
      </w:r>
    </w:p>
    <w:p w:rsidR="00F66E46" w:rsidRDefault="00F66E46" w:rsidP="00F6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46" w:rsidRDefault="00F66E46" w:rsidP="00F6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46" w:rsidRDefault="00F66E46" w:rsidP="00F6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46" w:rsidRDefault="00F66E46" w:rsidP="00F6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46" w:rsidRDefault="00F66E46" w:rsidP="00F6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46" w:rsidRDefault="00F66E46" w:rsidP="00F6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46" w:rsidRDefault="00F66E46" w:rsidP="00F6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Spec="right" w:tblpY="9616"/>
        <w:tblW w:w="5058" w:type="dxa"/>
        <w:tblLayout w:type="fixed"/>
        <w:tblLook w:val="04A0"/>
      </w:tblPr>
      <w:tblGrid>
        <w:gridCol w:w="5058"/>
      </w:tblGrid>
      <w:tr w:rsidR="001C424D" w:rsidRPr="00606A38" w:rsidTr="001C424D">
        <w:trPr>
          <w:cantSplit/>
          <w:trHeight w:val="522"/>
        </w:trPr>
        <w:tc>
          <w:tcPr>
            <w:tcW w:w="5058" w:type="dxa"/>
            <w:vMerge w:val="restart"/>
            <w:hideMark/>
          </w:tcPr>
          <w:p w:rsidR="001C424D" w:rsidRPr="00606A38" w:rsidRDefault="001C424D" w:rsidP="001C424D">
            <w:pPr>
              <w:shd w:val="clear" w:color="auto" w:fill="FFFFFF"/>
              <w:spacing w:line="240" w:lineRule="auto"/>
              <w:ind w:left="67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52267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                          </w:t>
            </w:r>
            <w:r w:rsidRPr="0052267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="00E61997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                    Составитель</w:t>
            </w:r>
            <w:r w:rsidRPr="0052267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: </w:t>
            </w:r>
          </w:p>
        </w:tc>
      </w:tr>
      <w:tr w:rsidR="001C424D" w:rsidRPr="00000593" w:rsidTr="001C424D">
        <w:trPr>
          <w:cantSplit/>
          <w:trHeight w:val="509"/>
        </w:trPr>
        <w:tc>
          <w:tcPr>
            <w:tcW w:w="5058" w:type="dxa"/>
            <w:vMerge/>
            <w:vAlign w:val="center"/>
            <w:hideMark/>
          </w:tcPr>
          <w:p w:rsidR="001C424D" w:rsidRPr="00000593" w:rsidRDefault="001C424D" w:rsidP="001C424D"/>
        </w:tc>
      </w:tr>
      <w:tr w:rsidR="001C424D" w:rsidRPr="00606A38" w:rsidTr="001C424D">
        <w:trPr>
          <w:cantSplit/>
          <w:trHeight w:val="955"/>
        </w:trPr>
        <w:tc>
          <w:tcPr>
            <w:tcW w:w="5058" w:type="dxa"/>
            <w:vAlign w:val="center"/>
          </w:tcPr>
          <w:p w:rsidR="001C424D" w:rsidRPr="00606A38" w:rsidRDefault="001C424D" w:rsidP="001C424D">
            <w:pPr>
              <w:shd w:val="clear" w:color="auto" w:fill="FFFFFF"/>
              <w:spacing w:line="240" w:lineRule="auto"/>
              <w:ind w:left="67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000593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                                                        </w:t>
            </w:r>
            <w:r w:rsidRPr="0052267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Тренер</w:t>
            </w:r>
            <w:r w:rsidR="00E61997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-преподаватель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МБУДО «Яйская ДЮСШ»</w:t>
            </w:r>
          </w:p>
        </w:tc>
      </w:tr>
      <w:tr w:rsidR="001C424D" w:rsidRPr="00606A38" w:rsidTr="001C424D">
        <w:trPr>
          <w:cantSplit/>
          <w:trHeight w:val="1375"/>
        </w:trPr>
        <w:tc>
          <w:tcPr>
            <w:tcW w:w="5058" w:type="dxa"/>
            <w:vAlign w:val="center"/>
          </w:tcPr>
          <w:p w:rsidR="001C424D" w:rsidRDefault="001C424D" w:rsidP="001C424D">
            <w:pPr>
              <w:shd w:val="clear" w:color="auto" w:fill="FFFFFF"/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4D">
              <w:rPr>
                <w:rFonts w:ascii="Times New Roman" w:hAnsi="Times New Roman" w:cs="Times New Roman"/>
                <w:sz w:val="28"/>
                <w:szCs w:val="28"/>
              </w:rPr>
              <w:t>Вагайцева Елена Анатольевна</w:t>
            </w:r>
          </w:p>
          <w:p w:rsidR="001C424D" w:rsidRPr="001C424D" w:rsidRDefault="001C424D" w:rsidP="001C424D">
            <w:pPr>
              <w:shd w:val="clear" w:color="auto" w:fill="FFFFFF"/>
              <w:spacing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E46" w:rsidRPr="0052267E" w:rsidRDefault="00F66E46" w:rsidP="00F66E46">
      <w:pPr>
        <w:shd w:val="clear" w:color="auto" w:fill="FFFFFF"/>
        <w:spacing w:line="240" w:lineRule="auto"/>
        <w:ind w:left="67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F66E46" w:rsidRPr="0052267E" w:rsidRDefault="00F66E46" w:rsidP="00F66E46">
      <w:pPr>
        <w:shd w:val="clear" w:color="auto" w:fill="FFFFFF"/>
        <w:spacing w:line="240" w:lineRule="auto"/>
        <w:ind w:left="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F66E46" w:rsidRDefault="00F66E46" w:rsidP="00F66E46">
      <w:pPr>
        <w:shd w:val="clear" w:color="auto" w:fill="FFFFFF"/>
        <w:spacing w:line="240" w:lineRule="auto"/>
        <w:ind w:left="67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606A38" w:rsidRDefault="00606A38" w:rsidP="00F66E46">
      <w:pPr>
        <w:shd w:val="clear" w:color="auto" w:fill="FFFFFF"/>
        <w:spacing w:line="240" w:lineRule="auto"/>
        <w:ind w:left="67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606A38" w:rsidRDefault="00606A38" w:rsidP="00F66E46">
      <w:pPr>
        <w:shd w:val="clear" w:color="auto" w:fill="FFFFFF"/>
        <w:spacing w:line="240" w:lineRule="auto"/>
        <w:ind w:left="67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606A38" w:rsidRDefault="00606A38" w:rsidP="00F66E46">
      <w:pPr>
        <w:shd w:val="clear" w:color="auto" w:fill="FFFFFF"/>
        <w:spacing w:line="240" w:lineRule="auto"/>
        <w:ind w:left="67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F66E46" w:rsidRDefault="00F66E46" w:rsidP="00F66E46">
      <w:pPr>
        <w:shd w:val="clear" w:color="auto" w:fill="FFFFFF"/>
        <w:spacing w:line="240" w:lineRule="auto"/>
        <w:ind w:left="67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F66E46" w:rsidRDefault="00F66E46" w:rsidP="00F66E46">
      <w:pPr>
        <w:shd w:val="clear" w:color="auto" w:fill="FFFFFF"/>
        <w:spacing w:line="240" w:lineRule="auto"/>
        <w:ind w:left="67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F64DF5" w:rsidRDefault="00F64DF5" w:rsidP="00F708C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F64DF5" w:rsidRDefault="00F64DF5" w:rsidP="00F708C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F66E46" w:rsidRPr="0052267E" w:rsidRDefault="00F708C7" w:rsidP="00F708C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Пгт. 2018 год</w:t>
      </w:r>
    </w:p>
    <w:p w:rsidR="00E61997" w:rsidRDefault="00E61997" w:rsidP="0016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E4F" w:rsidRPr="00F77A04" w:rsidRDefault="00167E4F" w:rsidP="0016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A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        </w:t>
      </w:r>
    </w:p>
    <w:p w:rsidR="00167E4F" w:rsidRPr="00F77A04" w:rsidRDefault="00167E4F" w:rsidP="00167E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7A04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97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8222"/>
        <w:gridCol w:w="871"/>
      </w:tblGrid>
      <w:tr w:rsidR="00E45682" w:rsidRPr="00F77A04" w:rsidTr="00167E4F">
        <w:trPr>
          <w:trHeight w:val="112"/>
        </w:trPr>
        <w:tc>
          <w:tcPr>
            <w:tcW w:w="675" w:type="dxa"/>
          </w:tcPr>
          <w:p w:rsidR="00E45682" w:rsidRPr="00F77A04" w:rsidRDefault="00167E4F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E45682" w:rsidRPr="00F77A04" w:rsidRDefault="0065261E" w:rsidP="00167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 w:rsidR="00167E4F" w:rsidRPr="00F77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</w:t>
            </w:r>
            <w:r w:rsidR="00C56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="00167E4F" w:rsidRPr="00F77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</w:t>
            </w:r>
            <w:r w:rsidR="001C424D" w:rsidRPr="00F77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…….</w:t>
            </w:r>
            <w:r w:rsidR="00167E4F" w:rsidRPr="00F77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E45682" w:rsidRPr="00F77A04" w:rsidRDefault="0065261E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C424D" w:rsidRPr="00F77A04" w:rsidRDefault="001C424D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5682" w:rsidRPr="00F77A04" w:rsidTr="00167E4F">
        <w:trPr>
          <w:trHeight w:val="112"/>
        </w:trPr>
        <w:tc>
          <w:tcPr>
            <w:tcW w:w="675" w:type="dxa"/>
          </w:tcPr>
          <w:p w:rsidR="00E45682" w:rsidRPr="00F77A04" w:rsidRDefault="00E45682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E45682" w:rsidRPr="00F77A04" w:rsidRDefault="00C56842" w:rsidP="00167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подготовка………………</w:t>
            </w:r>
            <w:r w:rsidR="00E45682" w:rsidRPr="00F77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………</w:t>
            </w:r>
            <w:r w:rsidR="001C424D" w:rsidRPr="00F77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……………….</w:t>
            </w:r>
          </w:p>
        </w:tc>
        <w:tc>
          <w:tcPr>
            <w:tcW w:w="871" w:type="dxa"/>
          </w:tcPr>
          <w:p w:rsidR="00E45682" w:rsidRPr="00F77A04" w:rsidRDefault="005F664A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C424D" w:rsidRPr="00F77A04" w:rsidRDefault="001C424D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5682" w:rsidRPr="00F77A04" w:rsidTr="00167E4F">
        <w:trPr>
          <w:trHeight w:val="250"/>
        </w:trPr>
        <w:tc>
          <w:tcPr>
            <w:tcW w:w="675" w:type="dxa"/>
          </w:tcPr>
          <w:p w:rsidR="00E45682" w:rsidRPr="00F77A04" w:rsidRDefault="00E45682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E45682" w:rsidRPr="00F77A04" w:rsidRDefault="00C56842" w:rsidP="00C5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психологическая</w:t>
            </w:r>
            <w:r w:rsidRPr="0014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а………………....</w:t>
            </w:r>
            <w:r w:rsidR="00E45682" w:rsidRPr="00F77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…………….</w:t>
            </w:r>
          </w:p>
        </w:tc>
        <w:tc>
          <w:tcPr>
            <w:tcW w:w="871" w:type="dxa"/>
          </w:tcPr>
          <w:p w:rsidR="00E45682" w:rsidRPr="00F77A04" w:rsidRDefault="005F664A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1C424D" w:rsidRPr="00F77A04" w:rsidRDefault="001C424D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5682" w:rsidRPr="00F77A04" w:rsidTr="001C424D">
        <w:trPr>
          <w:trHeight w:val="829"/>
        </w:trPr>
        <w:tc>
          <w:tcPr>
            <w:tcW w:w="675" w:type="dxa"/>
          </w:tcPr>
          <w:p w:rsidR="00E45682" w:rsidRPr="00F77A04" w:rsidRDefault="00314DE1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E45682" w:rsidRPr="00F77A04" w:rsidRDefault="00C56842" w:rsidP="00C5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Система специальной психологической подготовки</w:t>
            </w:r>
            <w:r w:rsidR="001C424D" w:rsidRPr="00F77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</w:t>
            </w:r>
          </w:p>
        </w:tc>
        <w:tc>
          <w:tcPr>
            <w:tcW w:w="871" w:type="dxa"/>
          </w:tcPr>
          <w:p w:rsidR="00E45682" w:rsidRPr="00F77A04" w:rsidRDefault="002A3CED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45682" w:rsidRPr="00F77A04" w:rsidTr="00167E4F">
        <w:trPr>
          <w:trHeight w:val="112"/>
        </w:trPr>
        <w:tc>
          <w:tcPr>
            <w:tcW w:w="675" w:type="dxa"/>
          </w:tcPr>
          <w:p w:rsidR="00E45682" w:rsidRPr="00F77A04" w:rsidRDefault="00314DE1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E45682" w:rsidRPr="00F77A04" w:rsidRDefault="00D16034" w:rsidP="00F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Заключение……………………………………….</w:t>
            </w:r>
            <w:r w:rsidR="00F77A04" w:rsidRPr="00F77A04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871" w:type="dxa"/>
          </w:tcPr>
          <w:p w:rsidR="00F64DF5" w:rsidRPr="00F77A04" w:rsidRDefault="00D16034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6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45682" w:rsidRPr="00F77A04" w:rsidTr="00167E4F">
        <w:trPr>
          <w:trHeight w:val="112"/>
        </w:trPr>
        <w:tc>
          <w:tcPr>
            <w:tcW w:w="675" w:type="dxa"/>
          </w:tcPr>
          <w:p w:rsidR="00E45682" w:rsidRPr="00F77A04" w:rsidRDefault="00314DE1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E45682" w:rsidRPr="00F77A04" w:rsidRDefault="00F77A04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A04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</w:t>
            </w:r>
          </w:p>
          <w:p w:rsidR="00E45682" w:rsidRPr="00F77A04" w:rsidRDefault="00E45682" w:rsidP="00167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E45682" w:rsidRPr="00F77A04" w:rsidRDefault="00E45682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6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45682" w:rsidRPr="00F77A04" w:rsidTr="00167E4F">
        <w:trPr>
          <w:trHeight w:val="112"/>
        </w:trPr>
        <w:tc>
          <w:tcPr>
            <w:tcW w:w="675" w:type="dxa"/>
          </w:tcPr>
          <w:p w:rsidR="00E45682" w:rsidRPr="00F77A04" w:rsidRDefault="00C56842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E45682" w:rsidRPr="00F77A04" w:rsidRDefault="00C56842" w:rsidP="00167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871" w:type="dxa"/>
          </w:tcPr>
          <w:p w:rsidR="00F77A04" w:rsidRPr="00F77A04" w:rsidRDefault="005F664A" w:rsidP="00E4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DB71DA" w:rsidRDefault="00DB71DA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71DA" w:rsidRDefault="00DB71DA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71DA" w:rsidRDefault="00DB71DA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71DA" w:rsidRDefault="00DB71DA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7607" w:rsidRDefault="00B87607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7607" w:rsidRDefault="00B87607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7607" w:rsidRDefault="00B87607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7607" w:rsidRDefault="00B87607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7607" w:rsidRDefault="00B87607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7607" w:rsidRDefault="00B87607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7607" w:rsidRDefault="00B87607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7607" w:rsidRDefault="00B87607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7607" w:rsidRDefault="00B87607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7607" w:rsidRDefault="00B87607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7607" w:rsidRDefault="00B87607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7607" w:rsidRDefault="00B87607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71DA" w:rsidRDefault="00DB71DA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71DA" w:rsidRDefault="00DB71DA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71DA" w:rsidRDefault="00DB71DA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71DA" w:rsidRDefault="00DB71DA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71DA" w:rsidRDefault="00DB71DA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71DA" w:rsidRDefault="00DB71DA" w:rsidP="0036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14DE1" w:rsidRPr="006D266D" w:rsidRDefault="00314DE1" w:rsidP="00314DE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167E4F" w:rsidRDefault="00167E4F" w:rsidP="00D773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4DF5" w:rsidRPr="00E919A2" w:rsidRDefault="00F64DF5" w:rsidP="00F708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6034" w:rsidRDefault="00D16034" w:rsidP="00A35755">
      <w:pPr>
        <w:pStyle w:val="50"/>
        <w:shd w:val="clear" w:color="auto" w:fill="auto"/>
        <w:spacing w:after="154" w:line="210" w:lineRule="exact"/>
        <w:ind w:left="20"/>
        <w:rPr>
          <w:rStyle w:val="5"/>
          <w:color w:val="000000"/>
        </w:rPr>
      </w:pPr>
    </w:p>
    <w:p w:rsidR="00D16034" w:rsidRDefault="00D16034" w:rsidP="00A35755">
      <w:pPr>
        <w:pStyle w:val="50"/>
        <w:shd w:val="clear" w:color="auto" w:fill="auto"/>
        <w:spacing w:after="154" w:line="210" w:lineRule="exact"/>
        <w:ind w:left="20"/>
        <w:rPr>
          <w:rStyle w:val="5"/>
          <w:color w:val="000000"/>
        </w:rPr>
      </w:pPr>
    </w:p>
    <w:p w:rsidR="00D16034" w:rsidRDefault="00D16034" w:rsidP="00A35755">
      <w:pPr>
        <w:pStyle w:val="50"/>
        <w:shd w:val="clear" w:color="auto" w:fill="auto"/>
        <w:spacing w:after="154" w:line="210" w:lineRule="exact"/>
        <w:ind w:left="20"/>
        <w:rPr>
          <w:rStyle w:val="5"/>
          <w:color w:val="000000"/>
        </w:rPr>
      </w:pPr>
    </w:p>
    <w:p w:rsidR="00A35755" w:rsidRDefault="00A35755" w:rsidP="00A35755">
      <w:pPr>
        <w:pStyle w:val="50"/>
        <w:shd w:val="clear" w:color="auto" w:fill="auto"/>
        <w:spacing w:after="154" w:line="210" w:lineRule="exact"/>
        <w:ind w:left="20"/>
      </w:pPr>
      <w:r>
        <w:rPr>
          <w:rStyle w:val="5"/>
          <w:color w:val="000000"/>
        </w:rPr>
        <w:t>ВВЕДЕНИЕ</w:t>
      </w:r>
    </w:p>
    <w:p w:rsidR="0011750C" w:rsidRPr="0011750C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доказано, что успешное выступление спортсменов на соревнованиях зависит не только от высокого уровня и потенциала их физических возможностей, но и от их психологической подготовленности.</w:t>
      </w:r>
    </w:p>
    <w:p w:rsidR="005F664A" w:rsidRDefault="0011750C" w:rsidP="005F66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лёгкой атлетики хранит в себе множество примеров того, когда бесспорные лидеры сезона не попадали даже в финал соревнований в силу срывов психологического характера, а спортсмены, не входившие в число фаворитов, во многом благодаря предельной волевой мобилизации своих сил часто добивались побед на чемпионатах Европы и мира, а так же на Олимпийских играх. Что в свою очередь, в очередной раз подчёркивает значимость психологической подготовки лёгкоатлета к соревнованиям.</w:t>
      </w:r>
    </w:p>
    <w:p w:rsidR="005F664A" w:rsidRDefault="005F664A" w:rsidP="005F664A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1.Психологическая подготовка</w:t>
      </w:r>
    </w:p>
    <w:p w:rsidR="00C56842" w:rsidRPr="00C56842" w:rsidRDefault="005F664A" w:rsidP="005F66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Психологическая подготовка </w:t>
      </w:r>
      <w:r w:rsidR="00C568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56842" w:rsidRPr="00C56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842" w:rsidRPr="00C56842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система психолого-педагогических воздействий, применяемых с целью формирования и совершенствования у спортсменов свойств личности и психических качеств, необходимых для успешного выполнения тренировочной деятельности, подготовки к соревнованиям и надежного выступления в них.</w:t>
      </w:r>
    </w:p>
    <w:p w:rsidR="00C56842" w:rsidRPr="00C56842" w:rsidRDefault="00C56842" w:rsidP="005F664A">
      <w:pPr>
        <w:spacing w:before="100" w:beforeAutospacing="1" w:after="100" w:afterAutospacing="1" w:line="240" w:lineRule="auto"/>
        <w:ind w:firstLine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842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решающих факторов успеха при относительно равных уровнях физической и технико-тактической подготовленности является психическая готовность спортсмена к соревнованию, которая формируется в процессе психической подготовки человека. Исходя из того, что психические состояния служат фоном, придающим ту или иную окраску течению психических процессов и действий человека, состояние психической готовности можно представить как уравновешенную, относительно устойчивую систему личностных характеристик спортсмена, на фоне которых развертывается динамика психических процессов, направленных на ориентировку спортсмена в предсоревновательных ситуациях и в условиях соревновательной борьбы, на адекватную этим условиям саморегуляцию собственных действий, мыслей, чувств, поведения в целом, связанных с решением частных соревновательных задач, ведущих к достижению намеченной цели.</w:t>
      </w:r>
    </w:p>
    <w:p w:rsidR="00C56842" w:rsidRPr="00C56842" w:rsidRDefault="00C56842" w:rsidP="00C56842">
      <w:pPr>
        <w:spacing w:before="100" w:beforeAutospacing="1" w:after="100" w:afterAutospacing="1" w:line="240" w:lineRule="auto"/>
        <w:ind w:firstLine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84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психическая подготовка направлена на формирование у спортсмена установки на соревновательную деятельность и на создание условий для адаптации к экстремальным условиям такой деятельности. Это обусловлено, с одной стороны, неповторимостью условий соревнований, а с другой - неповторимостью, индивидуальным своеобразием личности спортсмена.</w:t>
      </w:r>
    </w:p>
    <w:p w:rsidR="00C56842" w:rsidRDefault="00C56842" w:rsidP="00C56842">
      <w:pPr>
        <w:spacing w:before="100" w:beforeAutospacing="1" w:after="100" w:afterAutospacing="1" w:line="240" w:lineRule="auto"/>
        <w:ind w:firstLine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8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Психическая подготовка помогает создавать такое психическое состояние, которое способствует, с одной стороны, наибольшему использованию физической и технической подготовленности, а с другой - позволяет противостоять предсоревновательным и соревновательным сбивающим факторам (неуверенность в своих силах, страх перед возможным поражением, скованность, перевозбуждение и т.д.).</w:t>
      </w:r>
    </w:p>
    <w:p w:rsidR="005F21FA" w:rsidRDefault="005F21FA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больше масштаб и уровень значимости соревнований, тем большее психологическое напряжение испытывает спортсмен, что в свою очередь требует от спортсмена определённой степени готовности к тому или иному виду соревнований. Поэтому в психологии выделяют два типа психологической подготовки к соревнованиям: общая психологическая подготовка и специальная подготовка к конкретному соревнованию.</w:t>
      </w:r>
    </w:p>
    <w:p w:rsidR="00C56842" w:rsidRPr="0011750C" w:rsidRDefault="005F664A" w:rsidP="00C56842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568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6842"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психологическая подготовка спортсменов</w:t>
      </w:r>
    </w:p>
    <w:p w:rsidR="005F21FA" w:rsidRPr="0011750C" w:rsidRDefault="005F21FA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психологическая подготовка спортсменов проводится в ходе каждого тренировочного занятия, а так же во время участия спортсменов в соревнованиях. Данный вид психологической подготовки направлен на развитие у спортсменов специальных психологических качеств, которые помогут им в их спортивной деятельности добиться наилучшего результата. А так же осуществляется формирование спортивного характера, который включает в себя набор определённых критериев.</w:t>
      </w:r>
    </w:p>
    <w:p w:rsidR="005F21FA" w:rsidRPr="0011750C" w:rsidRDefault="005F21FA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критерии спортивного характера:</w:t>
      </w:r>
    </w:p>
    <w:p w:rsidR="005F21FA" w:rsidRPr="0011750C" w:rsidRDefault="00C56842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21FA"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стабильность выступлений на соревнованиях;</w:t>
      </w:r>
    </w:p>
    <w:p w:rsidR="005F21FA" w:rsidRPr="0011750C" w:rsidRDefault="00C56842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21FA"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результатов от соревнований к соревнованиям;</w:t>
      </w:r>
    </w:p>
    <w:p w:rsidR="005F21FA" w:rsidRPr="0011750C" w:rsidRDefault="00C56842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21FA"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высокие результаты в период соревнований по сравнению с тренировочными;</w:t>
      </w:r>
    </w:p>
    <w:p w:rsidR="005F21FA" w:rsidRPr="0011750C" w:rsidRDefault="00C56842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21FA"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результаты, чем в предварительном выступлении [1, с.67].</w:t>
      </w:r>
    </w:p>
    <w:p w:rsidR="005F21FA" w:rsidRPr="0011750C" w:rsidRDefault="005F21FA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критериев спортивного характера и личностных особенностей спортсменов которые развиваются у них в ходе общей психологической подготовки должны помочь им справится с различного радо трудностями, которые могут возникнуть на тренировках или же во время соревнований.</w:t>
      </w:r>
    </w:p>
    <w:p w:rsidR="005F21FA" w:rsidRPr="0011750C" w:rsidRDefault="005F21FA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>О.А. Черникова и П.А. Рудик предлагают, исходя из детерминации переживаний, выделять две группы трудностей: объективные и субъективные.</w:t>
      </w:r>
    </w:p>
    <w:p w:rsidR="005F21FA" w:rsidRPr="0011750C" w:rsidRDefault="005F21FA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Объективные трудности - это те, что обусловлены специфическими для данного вида деятельности препятствиями, без преодоления которых невозможно осуществление этой деятельности. Основная отличительная черта объективных трудностей в том, что они по своему содержанию одинаковы для всех людей.</w:t>
      </w:r>
    </w:p>
    <w:p w:rsidR="005F21FA" w:rsidRPr="0011750C" w:rsidRDefault="005F21FA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>К субъективным трудностям П.А. Рудик относит те, которые выражают личное отношение человека к объективным особенностям данного вида деятельности. Эти трудности носят индивидуальный характер и могут быть различными у представителей одного и того же вида спорта [2, с.35].</w:t>
      </w:r>
    </w:p>
    <w:p w:rsidR="005F21FA" w:rsidRPr="0011750C" w:rsidRDefault="005F21FA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подробная классификация трудностей, характерных для спортивной деятельности, была предложена Ф. Геновым, который сделал критерием позицию участника спортивной жизни (спортсмена, тренера, организатора соревнований и всей команды в целом):</w:t>
      </w:r>
    </w:p>
    <w:p w:rsidR="005F21FA" w:rsidRPr="0011750C" w:rsidRDefault="005F21FA" w:rsidP="0065261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242424"/>
          <w:sz w:val="28"/>
          <w:szCs w:val="28"/>
        </w:rPr>
        <w:t>1) трудности, связанные с условиями проведения соревнования;</w:t>
      </w:r>
    </w:p>
    <w:p w:rsidR="005F21FA" w:rsidRPr="0011750C" w:rsidRDefault="005F21FA" w:rsidP="0065261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242424"/>
          <w:sz w:val="28"/>
          <w:szCs w:val="28"/>
        </w:rPr>
        <w:t>2) трудности, связанные с физической подготовленностью спортсмена;</w:t>
      </w:r>
    </w:p>
    <w:p w:rsidR="005F21FA" w:rsidRPr="0011750C" w:rsidRDefault="005F21FA" w:rsidP="0065261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242424"/>
          <w:sz w:val="28"/>
          <w:szCs w:val="28"/>
        </w:rPr>
        <w:t>3) трудности, связанные с техническим выполнением отдельных действий;</w:t>
      </w:r>
    </w:p>
    <w:p w:rsidR="005F21FA" w:rsidRPr="0011750C" w:rsidRDefault="005F21FA" w:rsidP="0065261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242424"/>
          <w:sz w:val="28"/>
          <w:szCs w:val="28"/>
        </w:rPr>
        <w:t>4) трудности, связанные с выполнением тактических действий;</w:t>
      </w:r>
    </w:p>
    <w:p w:rsidR="005F21FA" w:rsidRPr="0011750C" w:rsidRDefault="005F21FA" w:rsidP="0065261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242424"/>
          <w:sz w:val="28"/>
          <w:szCs w:val="28"/>
        </w:rPr>
        <w:t>5) трудности, связанные с приобретением определенных знаний по данному виду спорта;</w:t>
      </w:r>
    </w:p>
    <w:p w:rsidR="005F21FA" w:rsidRPr="0011750C" w:rsidRDefault="005F21FA" w:rsidP="0065261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242424"/>
          <w:sz w:val="28"/>
          <w:szCs w:val="28"/>
        </w:rPr>
        <w:t>6) трудности, связанные с моральной подготовкой спортсмена;</w:t>
      </w:r>
    </w:p>
    <w:p w:rsidR="005F21FA" w:rsidRPr="0011750C" w:rsidRDefault="005F21FA" w:rsidP="0065261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242424"/>
          <w:sz w:val="28"/>
          <w:szCs w:val="28"/>
        </w:rPr>
        <w:t>7) трудности, связанные с преодолением отрицательных психических состояний и эмоциональных переживаний [3, с.71].</w:t>
      </w:r>
    </w:p>
    <w:p w:rsidR="005F21FA" w:rsidRPr="0011750C" w:rsidRDefault="005F21FA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>Р.З. Шайхтдинов, анализируя данную классификацию, добавил в нее еще ряд видов, которые необходимо учитывать, исходя из "позиции проблемы готовности в спорте":</w:t>
      </w:r>
    </w:p>
    <w:p w:rsidR="005F21FA" w:rsidRPr="0011750C" w:rsidRDefault="005F21FA" w:rsidP="006526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242424"/>
          <w:sz w:val="28"/>
          <w:szCs w:val="28"/>
        </w:rPr>
        <w:t>1) трудности, препятствующие формированию волевой готовности;</w:t>
      </w:r>
    </w:p>
    <w:p w:rsidR="005F21FA" w:rsidRPr="0011750C" w:rsidRDefault="005F21FA" w:rsidP="006526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242424"/>
          <w:sz w:val="28"/>
          <w:szCs w:val="28"/>
        </w:rPr>
        <w:t>2) трудности, препятствующие эффективному началу выполнения соревновательной деятельности;</w:t>
      </w:r>
    </w:p>
    <w:p w:rsidR="005F21FA" w:rsidRPr="0011750C" w:rsidRDefault="005F21FA" w:rsidP="006526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242424"/>
          <w:sz w:val="28"/>
          <w:szCs w:val="28"/>
        </w:rPr>
        <w:t>3) трудности, препятствующие успешному выполнению соревновательной деятельности [4, с.57].</w:t>
      </w:r>
    </w:p>
    <w:p w:rsidR="005F21FA" w:rsidRPr="0011750C" w:rsidRDefault="005F21FA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эффективно проведённой общей психологической подготовки, спортсмены не должны столкнуться с рядом такого рода проблем и быть в оптимальном состоянии готовности к соревнованиям.</w:t>
      </w:r>
    </w:p>
    <w:p w:rsidR="0011750C" w:rsidRPr="00C50DB0" w:rsidRDefault="005F21FA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правило основным вопросом психологической подготовки спортсменов является их уровень тревожности, ведь есть множество экспериментов подтверждающих зависимость данного динамического состояния с результативностью спортсменов, но только знания одного </w:t>
      </w:r>
      <w:r w:rsidRPr="001175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уровня тревожности недостаточно для эффективной психологической подготовки. Работа со спортсменами и выбор методов воздействия должны осуществляться после анализа общей структуру личности и системы потребностей.</w:t>
      </w:r>
    </w:p>
    <w:p w:rsidR="0011750C" w:rsidRPr="00147EB4" w:rsidRDefault="00147EB4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изучение</w:t>
      </w:r>
      <w:r w:rsidR="0011750C"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особенностей спортсменов как структура их личности и система потребностей. Так как бессмысленно уделять особое внимание в работе со спортсменами их уровню тревожности, в то время когда у них наблюдается низкий уровень потребности в достижении успеха. Ведь спортсмены с низким уровнем тревожности и низким уровнем потребности в достижении успеха не показывают высоких результатов, так же как и спортсмены с высоким уровнем тревожности и высоким уровнем потребности в достижении успеха. Соответственно методы работы с такими спортсменами в первую очередь должны быть ориентированы на формирование заинтересованности в своих результатах, что приведёт к появлению высокого уровня потребности в достижении успеха.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выше перечисленными психологическими показателями осуществляемая в хоте общей психологической подготовки приводит к психологической готовности спортсменов к соревнованиям.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готовность спортсмена к соревнованиям определяется:</w:t>
      </w:r>
    </w:p>
    <w:p w:rsidR="0011750C" w:rsidRPr="00147EB4" w:rsidRDefault="00C50DB0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750C"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спокойствием (хладнокровием) спортсмена в экстремальных ситуациях, что является характерной чертой его отношения к окружающей среде (к условиям деятельности);</w:t>
      </w:r>
    </w:p>
    <w:p w:rsidR="0011750C" w:rsidRPr="00147EB4" w:rsidRDefault="00C50DB0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750C"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уверенностью спортсмена в себе, в своих силах как одной из сторон отношения к себе, обеспечивающей активность, надежность действий, помехоустойчивость;</w:t>
      </w:r>
    </w:p>
    <w:p w:rsidR="0011750C" w:rsidRPr="00147EB4" w:rsidRDefault="00C50DB0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750C"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боевым духом спортсмена. Как и отношение к процессу и результату деятельности, боевой дух обеспечивает стремление к победе, т.е. к достижению соревновательной цели, что способствует раскрытию резервных возможностей [1, с.132].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выше перечисленные моменты характерны для общей психологической подго</w:t>
      </w:r>
      <w:r w:rsidR="00C50DB0">
        <w:rPr>
          <w:rFonts w:ascii="Times New Roman" w:eastAsia="Times New Roman" w:hAnsi="Times New Roman" w:cs="Times New Roman"/>
          <w:color w:val="000000"/>
          <w:sz w:val="28"/>
          <w:szCs w:val="28"/>
        </w:rPr>
        <w:t>товки спортсменов, но психологи</w:t>
      </w: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выделяют ещё и специальную психологическую подготовку спортсменов к конкретному соревнованию.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задачей специальной психологической подготовки спортсменов к конкретному соревнованию является создание состояния их психической готовности к выступлению в соревнованиях.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Исследователи разделили предсоревновательный период на четыре фазы по уровню активации и предстартовой напряженности: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Первая фаза включает в себя достаточно длительный период и начинается, когда спортсмен принимает решение о выступлении в конкретных соревнованиях. Эта фаза может длиться недели и даже месяцы, предшествующие соревнованию, и сопровождаться признаками нервозности, раздражительности, бессонницы и физиологическими изменениями, указывающими на повышенные уровни возбуждения, например колебаниями кровяного давления.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фаза охватывает кратковременный период - от тренировки до соревнования. Здесь возможно применение различных тактических вариантов, которые могут благоприятно (или неблагоприятно) повлиять на мобилизацию спортсмена к выступлению.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фаза - стартовое состояние - наступает при включении спортсмена в атмосферу соревнований. В этот момент неопытные спортсмены обычно или перевозбуждаются, или впадают в состояние апатии, или иначе проявляют физиологические и психологические признаки стресса.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И, наконец, возникают условия активации непосредственно в соревновательной деятельности. Обычно во время длительной гонки или игры, а также между отдельными попытками в легкой атлетике наблюдается изменение в уровне активации. По данным исследований, в этот период спортсмен должен либо сам управлять своим состоянием, либо получать помощь со стороны. В этом завершающем периоде активации время, которое имеется в распоряжении у спортсмена между попытками максимального приложения усилий, является наиболее важным для него.</w:t>
      </w:r>
    </w:p>
    <w:p w:rsidR="0011750C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продолжительность этих периодов не зависит от спортсмена, тогда как в других случаях у него есть какой-то запас времени, например между попытками в прыжках в высоту.</w:t>
      </w:r>
    </w:p>
    <w:p w:rsidR="00C56842" w:rsidRPr="00147EB4" w:rsidRDefault="00C56842" w:rsidP="00C56842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специальной психологической подготовки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специальной психологической подготовки спортсменов к конкретному соревнованию включает: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>1) сбор информации о предполагаемых условиях предстоящего соревнования (является исходным пунктом для формирования состояния готовности к соревновательной борьбе); содержание и характер информации (зависят от вида спорта: в лыжных гонках важно знать место проведения, в некоторых других случаях - основой является информация о соперниках и т.п.);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2) определение и формулировку соревновательной цели (в цели находят выражение объективно существующие возможности достигнуть </w:t>
      </w: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определенного результата, она является главным регулятором деятельности спортсмена);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>3) формирование и актуализацию мотивов участия в соревновании (побуждения, вытекающие из понимания спортсменом общественной значимости достижения намеченной цели, могут быть побуждения только личного значения; мотивы повышают интерес к соревнованию, способствуя созданию увлеченности процессом подготовки и самой соревновательной борьбой, стремлению достигнуть цели);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>4) вероятностное программирование соревновательной деятельности (осуществляется в ходе разработки тактического плана действий; всегда носит вероятностный характер);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>5) саморегуляцию неблагоприятных внутренних состояний (при подготовке к соревнованию спортсмен пользуется эффективными и наиболее приемлемыми для него способами саморегуляции, которыми овладел в процессе общей психологической подготовки; от соревнования к соревнованию использование приемов саморегуляции все более становится своеобразным ритуалом предсоревновательного поведения);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>6) сохранение и восстановление нервно-психической свежести (имеются в виду особенности поведения спортсмена за некоторое время до соревнований, когда необходимо правильно построить режим дня, уметь отвлекаться от мыслей о соревновании и т.п. - все эти мероприятия должны быть источником накопления нервно-психического потенциала) [1, с.125].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выполнения в</w:t>
      </w:r>
      <w:r w:rsidR="00C50DB0">
        <w:rPr>
          <w:rFonts w:ascii="Times New Roman" w:eastAsia="Times New Roman" w:hAnsi="Times New Roman" w:cs="Times New Roman"/>
          <w:color w:val="000000"/>
          <w:sz w:val="28"/>
          <w:szCs w:val="28"/>
        </w:rPr>
        <w:t>ыше перечисленных пунктов</w:t>
      </w: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="00C50D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психологическая готовность спортсмена к соревнованиям.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А.Ц. Пини утверждает, что состояние психической готовности к соревнованию включает в себя целостное проявление личности спортсмена и представляет собой динамическую систему элементы которой приведены ниже в таблице 1.</w:t>
      </w:r>
    </w:p>
    <w:p w:rsidR="0011750C" w:rsidRPr="00147EB4" w:rsidRDefault="0011750C" w:rsidP="00147EB4">
      <w:pPr>
        <w:shd w:val="clear" w:color="auto" w:fill="FFFFFF"/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</w:t>
      </w:r>
    </w:p>
    <w:p w:rsidR="0011750C" w:rsidRPr="00147EB4" w:rsidRDefault="0011750C" w:rsidP="0011750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готовности спортсмена к соревнованиям (по А.Ц. Пуни)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3139"/>
        <w:gridCol w:w="5590"/>
      </w:tblGrid>
      <w:tr w:rsidR="0011750C" w:rsidRPr="0011750C" w:rsidTr="0011750C">
        <w:trPr>
          <w:gridAfter w:val="2"/>
        </w:trPr>
        <w:tc>
          <w:tcPr>
            <w:tcW w:w="0" w:type="auto"/>
            <w:shd w:val="clear" w:color="auto" w:fill="C0C0C0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ind w:firstLine="150"/>
              <w:jc w:val="both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</w:rPr>
            </w:pP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Элементы готовности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Характеристика</w:t>
            </w: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Трезвая уверенность в своих силах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Основана на определении соотношения своих возможностей и сил противника с учетом условий предстоящих соревнований</w:t>
            </w: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Стремление упорно и до конца бороться за достижение соревновательной цели, за победу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Выражается в целеустремленности спортсмена, в его готовности до последнего мгновения вести соревновательную борьбу за достижение цели</w:t>
            </w: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Оптимальный уровень эмоционального возбуждения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Эмоциональное возбуждение должно соответствовать условиям соревновательной деятельности, индивидуально-психологическим особенностям спортсмена, масштабу и рангу соревнований</w:t>
            </w: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Высокая помехоустойчивость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Выражается по отношению к неблагоприятным внутренним и внешним влияниям, проявляется в "нечувствительности" к разнообразным помехам или в активном противодействии к их отрицательному влиянию</w:t>
            </w: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Способность произвольно управлять своими действиями, чувствами, поведением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При любой вариативности соревновательной обстановки спортсмен должен принимать целесообразные решения, регулировать свои действия, согласовывать их с партнерами, управлять своими эмоциями, строить свое поведение соответственно морально-этическим нормам</w:t>
            </w:r>
          </w:p>
        </w:tc>
      </w:tr>
    </w:tbl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не менее значимым является ситуативное управление состоянием и поведением спортсменов в условиях соревнований.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 случается, что спортсмен, обладающий сильным спортивным характером и хорошей психологической готовностью к соревнованиям, практически не нуждающийся в управлении его состоянием и поведением, теряется или не может найти правильного решения в определенных соревновательных обстоятельствах. Часто подобные ситуации возникают в соревнованиях высокого ранга, когда значимость их очень высока, когда спортсмен стремится использовать все возможные методы и средства для достижения высокого, рекордного результата [3, с.46].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таких ситуациях вполне актуальным и целесообразным является ситуативное управление деятельностью спортсмена. Это прекрасно помогает в случаях явных пробелов в психической готовности спортсмена к определенным экстремальным ситуациям. Поэтому в психологии спорта используется также и такой метод, как ситуативное управление состоянием и поведение спортсмена.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 же не менее важным являются мероприятия по управлению предсоревновательными и соревновательными состояниями спортсмена, которые издавна называют секундированием. Обычно этот термин используют в единоборствах. В современной практике метод секундирования спортсмена разрешается использовать в различных видах спорта.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Определяющим звеном для проведения сеанса секундирования обычно служит чрезмерно высокий уровень эмоционального возбуждения, поэтому главной задачей секундирования является снижение психического напряжения. Процесс секундирования включает в себя несколько этапов.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этап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Решается специальная задача - снижение общей психической активности и уровня бодрствования. Для этого необходимо провести сеанс релаксации, желательно в отдельном помещении (в условиях соревнований это редко возможно, поэтому такое мероприятие проводят в массажной, в углу зала, просто в стороне от основного места соревнований.). Сглаживают неблагоприятное воздействие соревновательной обстановки приемами словесных формулировок (направленных на расслабление, успокоение и т.д.) или включением в процесс секундирования специального массажа (разглаживание складок лица, последовательное расслабление рук, ног, плеч, спины.), кроме того, часто используются заранее подготовленные магнитофонные записи (шум горного ручья, специальные речевые наговоры психологов и т.п.).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этап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сеанса релаксации, если еще есть время, спортсмену предлагается провести самостоятельный сеанс сюжетного представления. Он должен сам выбрать вариант, который позволяет:</w:t>
      </w:r>
    </w:p>
    <w:p w:rsidR="0011750C" w:rsidRPr="00147EB4" w:rsidRDefault="0011750C" w:rsidP="0065261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как можно больше отвлечься от всего окружающего;</w:t>
      </w:r>
    </w:p>
    <w:p w:rsidR="0011750C" w:rsidRPr="00147EB4" w:rsidRDefault="0011750C" w:rsidP="0065261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>четко воссоздать представляемую обстановку, предметы, их расстановку, цвет и т.д.;</w:t>
      </w:r>
    </w:p>
    <w:p w:rsidR="0011750C" w:rsidRPr="00147EB4" w:rsidRDefault="00C50DB0" w:rsidP="0065261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</w:t>
      </w:r>
      <w:r w:rsidR="0011750C"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>воспроизвести приятные чувства, которые спортсмен испытывает обычно в той ситуации.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 этап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заключение спортсмену делаются следующие внушения:</w:t>
      </w:r>
    </w:p>
    <w:p w:rsidR="0011750C" w:rsidRPr="00147EB4" w:rsidRDefault="0011750C" w:rsidP="0065261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он должен быть спокоен и уверен в себе, работать с полной отдачей сил, полностью реализовать все, что заложено в подготовительном периоде (учебно-тренировочные занятия), не сомневаться, что находится в прекрасной спортивной форме;</w:t>
      </w:r>
    </w:p>
    <w:p w:rsidR="0011750C" w:rsidRPr="00147EB4" w:rsidRDefault="0011750C" w:rsidP="0065261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 ему следует напомнить о характере поведения при выходе на старт и на старте: твердый уверенный взгляд, четкие уверенные движения, раскованность и т.д.;</w:t>
      </w:r>
    </w:p>
    <w:p w:rsidR="0011750C" w:rsidRPr="00147EB4" w:rsidRDefault="0011750C" w:rsidP="0065261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ему необходимо поднять боевой дух (он должен неудержимо стремиться к борьбе, к победе, к успеху);</w:t>
      </w:r>
    </w:p>
    <w:p w:rsidR="0011750C" w:rsidRPr="00147EB4" w:rsidRDefault="0011750C" w:rsidP="0065261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>ему следует напомнить о содержании деятельности (это зависит от вида спорта) [5, с.43].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Сеанс секундирования проводится исключительно на добровольных началах.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некоторые спортсмены предпочитают в процессе секундирования только релаксацию, другие - мобилизирующие мероприятия. Есть спортсмены, желающие заполнить практически все время сеанса внушениями уверенности в себе, в готовности к соревнованию и т.п.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ситуативное управление включается в ритуал предсоревновательного поведения спортсмена наряду с саморегуляцией, помогая вскрыть резервные возможности. Кроме того, оно может успешно использоваться в ходе соревнований (перед началом следующего этапа соревнований).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практическом решении проблем психологической подготовки спортсменов к соревнованиям очень важным является вопрос о ее планировании.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идет об общем планировании психологической подготовки. Конкретный план должен быть составлен только самим тренером и исходить из комплекса особенностей: вид спорта, возраст и спортивное мастерство спортсменов, их индивидуальные особенности.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план (образец) психологической подготовки спортсменов к соревнованию имеет ряд общих требований:</w:t>
      </w:r>
    </w:p>
    <w:p w:rsidR="0011750C" w:rsidRPr="00147EB4" w:rsidRDefault="00C50DB0" w:rsidP="0065261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</w:t>
      </w:r>
      <w:r w:rsidR="0011750C"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>необходимо знать возраст спортсменов, для которых предназначена разработка;</w:t>
      </w:r>
    </w:p>
    <w:p w:rsidR="0011750C" w:rsidRPr="00147EB4" w:rsidRDefault="0011750C" w:rsidP="0065261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следует учитывать уровень их спортивного мастерства;</w:t>
      </w:r>
    </w:p>
    <w:p w:rsidR="0011750C" w:rsidRPr="00147EB4" w:rsidRDefault="00C50DB0" w:rsidP="0065261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</w:t>
      </w:r>
      <w:r w:rsidR="0011750C"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важно определить цели и задачи психологической подготовки и включать в план конкретные мероприятия в полном соответствии с ними;</w:t>
      </w:r>
    </w:p>
    <w:p w:rsidR="0011750C" w:rsidRPr="00147EB4" w:rsidRDefault="0011750C" w:rsidP="0065261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средства обучения и воспитания, включенные в план, должны быть распределены на общие (средства общей психологической подготовки), специальные (средства специальной психологической подготовки) и предназначенные для ситуативного управления (средства секундирования);</w:t>
      </w:r>
    </w:p>
    <w:p w:rsidR="0011750C" w:rsidRPr="00147EB4" w:rsidRDefault="0011750C" w:rsidP="0065261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комплекс мероприятий следует планировать на годичный цикл подготовки;</w:t>
      </w:r>
    </w:p>
    <w:p w:rsidR="0011750C" w:rsidRPr="00147EB4" w:rsidRDefault="0011750C" w:rsidP="0065261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>важно определить средства психодиагностики (отбор, переводные мероприятия, средства для определения динамики роста личностного развития и спортивного мастерства), средства психогигиены (контрольные средства слежения за психическим состоянием спортсмена, восстановительные мероприятия), средства общего психического развития (средства, предназначенные для развития памяти, интеллекта, волевых качеств и т.п.), средства специального психического развития (мероприятия, способствующие развитию таких психических качеств, способностей и свойств, которые особенно ценны в данном виде спорта);</w:t>
      </w:r>
    </w:p>
    <w:p w:rsidR="0011750C" w:rsidRPr="00147EB4" w:rsidRDefault="0011750C" w:rsidP="0065261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необходимо включить в план методы и средства гетеротренинга;</w:t>
      </w:r>
    </w:p>
    <w:p w:rsidR="0011750C" w:rsidRPr="00147EB4" w:rsidRDefault="0011750C" w:rsidP="0065261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>в комплекс следует включить методы и средства, направленные на формирование эмоциональной устойчивости спортсмена к экстремальным ситуациям соревновательного характера;</w:t>
      </w:r>
    </w:p>
    <w:p w:rsidR="0011750C" w:rsidRPr="00147EB4" w:rsidRDefault="0011750C" w:rsidP="0065261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при составлении плана важно использовать условное его разделение на блоки, которые символизируют определенную законченность развития, формирования или совершенствования какого-либо качества спортсмена (например, блок мероприятий, направленных на формирование волевых качеств спортсмена и т.п.). Необходимым условием разработки каждого блока является использование общей схемы построения [5, с.43] (см. рисунок 2).</w:t>
      </w:r>
    </w:p>
    <w:p w:rsidR="0011750C" w:rsidRPr="00147EB4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EB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составления общего плана психологической подготовки спортсменов к соревнованиям необходимо провести конкретизацию разработки. Сущность этого процесса определяется адаптацией общей формы (общего плана для всех членов спортивной группы) к каждому спортсмену в отдельности (индивидуализация плана для каждого члена спортивной группы). Основой механизма реальной конкретизации общего плана становятся результаты психодиагностики, определяющие уровень подготовленности спортсменов к участию в соревнованиях, т.е. индивидуальные особенности в психическом развитии, сформированность личностных качеств и общих специальных умений каждого из спортсменов.</w:t>
      </w:r>
    </w:p>
    <w:p w:rsidR="0011750C" w:rsidRPr="00C50DB0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D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план психологической подготовки спорт</w:t>
      </w:r>
      <w:r w:rsidR="00147EB4" w:rsidRPr="00C50DB0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сменов к соревнованиям</w:t>
      </w:r>
      <w:r w:rsidRPr="00C50D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750C" w:rsidRPr="00C50DB0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DB0">
        <w:rPr>
          <w:rFonts w:ascii="Times New Roman" w:eastAsia="Times New Roman" w:hAnsi="Times New Roman" w:cs="Times New Roman"/>
          <w:color w:val="000000"/>
          <w:sz w:val="28"/>
          <w:szCs w:val="28"/>
        </w:rPr>
        <w:t>Цели:</w:t>
      </w:r>
    </w:p>
    <w:p w:rsidR="0011750C" w:rsidRPr="00C50DB0" w:rsidRDefault="0011750C" w:rsidP="0065261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50DB0">
        <w:rPr>
          <w:rFonts w:ascii="Times New Roman" w:eastAsia="Times New Roman" w:hAnsi="Times New Roman" w:cs="Times New Roman"/>
          <w:color w:val="242424"/>
          <w:sz w:val="28"/>
          <w:szCs w:val="28"/>
        </w:rPr>
        <w:t>1) психодиагностика, определяющая уровень подготовленности спортсменов к участию в соревнованиях;</w:t>
      </w:r>
    </w:p>
    <w:p w:rsidR="0011750C" w:rsidRPr="00C50DB0" w:rsidRDefault="0011750C" w:rsidP="0065261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50DB0">
        <w:rPr>
          <w:rFonts w:ascii="Times New Roman" w:eastAsia="Times New Roman" w:hAnsi="Times New Roman" w:cs="Times New Roman"/>
          <w:color w:val="242424"/>
          <w:sz w:val="28"/>
          <w:szCs w:val="28"/>
        </w:rPr>
        <w:t>2) развитие стремления к достижению наивысших спортивных результатов в условиях соревнования;</w:t>
      </w:r>
    </w:p>
    <w:p w:rsidR="0011750C" w:rsidRPr="00C50DB0" w:rsidRDefault="0011750C" w:rsidP="0065261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50DB0">
        <w:rPr>
          <w:rFonts w:ascii="Times New Roman" w:eastAsia="Times New Roman" w:hAnsi="Times New Roman" w:cs="Times New Roman"/>
          <w:color w:val="242424"/>
          <w:sz w:val="28"/>
          <w:szCs w:val="28"/>
        </w:rPr>
        <w:t>3) совершенствование качеств личности, важных для спортсмена;</w:t>
      </w:r>
    </w:p>
    <w:p w:rsidR="0011750C" w:rsidRPr="00C50DB0" w:rsidRDefault="0011750C" w:rsidP="0065261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50DB0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4) формирование способности адаптироваться к условиям соревнований.</w:t>
      </w:r>
    </w:p>
    <w:p w:rsidR="0011750C" w:rsidRPr="00C50DB0" w:rsidRDefault="0011750C" w:rsidP="0065261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DB0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2019"/>
        <w:gridCol w:w="2702"/>
        <w:gridCol w:w="2713"/>
        <w:gridCol w:w="1358"/>
      </w:tblGrid>
      <w:tr w:rsidR="0011750C" w:rsidRPr="0011750C" w:rsidTr="0011750C">
        <w:trPr>
          <w:gridAfter w:val="4"/>
        </w:trPr>
        <w:tc>
          <w:tcPr>
            <w:tcW w:w="0" w:type="auto"/>
            <w:shd w:val="clear" w:color="auto" w:fill="C0C0C0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ind w:firstLine="150"/>
              <w:jc w:val="both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</w:rPr>
            </w:pP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Содержание подготовки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Средства решения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Сроки выполнения</w:t>
            </w: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Общая диагностика уровня подготовленности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Диагностика 1) волевых качеств;</w:t>
            </w:r>
          </w:p>
          <w:p w:rsidR="0011750C" w:rsidRPr="0011750C" w:rsidRDefault="0011750C" w:rsidP="0011750C">
            <w:pPr>
              <w:numPr>
                <w:ilvl w:val="2"/>
                <w:numId w:val="30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2) помехоустойчивости;</w:t>
            </w:r>
          </w:p>
          <w:p w:rsidR="0011750C" w:rsidRPr="0011750C" w:rsidRDefault="0011750C" w:rsidP="0011750C">
            <w:pPr>
              <w:numPr>
                <w:ilvl w:val="2"/>
                <w:numId w:val="30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3) морально-этических качеств;</w:t>
            </w:r>
          </w:p>
          <w:p w:rsidR="0011750C" w:rsidRPr="0011750C" w:rsidRDefault="0011750C" w:rsidP="0011750C">
            <w:pPr>
              <w:numPr>
                <w:ilvl w:val="2"/>
                <w:numId w:val="30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4) способности к произвольному управлению своим поведением в условиях аффекта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Комплекс исследовательских мероприятий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Морально-этическое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numPr>
                <w:ilvl w:val="2"/>
                <w:numId w:val="3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1) воспитание идейной направленности;</w:t>
            </w:r>
          </w:p>
          <w:p w:rsidR="0011750C" w:rsidRPr="0011750C" w:rsidRDefault="0011750C" w:rsidP="0011750C">
            <w:pPr>
              <w:numPr>
                <w:ilvl w:val="2"/>
                <w:numId w:val="3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2) развитие способности произвольно управлять поведением в условиях соревнований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numPr>
                <w:ilvl w:val="2"/>
                <w:numId w:val="3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1) проведение бесед;</w:t>
            </w:r>
          </w:p>
          <w:p w:rsidR="0011750C" w:rsidRPr="0011750C" w:rsidRDefault="0011750C" w:rsidP="0011750C">
            <w:pPr>
              <w:numPr>
                <w:ilvl w:val="2"/>
                <w:numId w:val="31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2) моделирование на тренировках соревновательных условий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Волевая подготовка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Преодоление конкретных пробелов в развитии волевых качеств у каждого спортсмена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Подготовка к преодолению экстремальных ситуаций соревновательного характера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Развитие 1) умения быстро овладевать собой в экстремальных условиях;</w:t>
            </w:r>
          </w:p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2) способностей трезво оценивать ситуацию и </w:t>
            </w: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lastRenderedPageBreak/>
              <w:t>принимать рациональные решения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lastRenderedPageBreak/>
              <w:t>Теоретическое и практическое решение интеллектуальных задач по методике Е.Н. Гогунова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Диагностика интеллектуальных качеств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Диагностика 1) аналитико-синтетических качеств;</w:t>
            </w:r>
          </w:p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2) уровня развития наблюдательности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Тест "Логичность", тест Векслера, тест с кольцами Ландольдта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Совершенствование интеллектуальных качеств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Совершенствование 1) аналитико-синтетических умений;</w:t>
            </w:r>
          </w:p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2) наблюдательности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Разбор соревновательных ситуаций, логическое объяснение выполняемых действий, оценка и анализ выполнения другими спортсменами и собственного выполнения физических упражнений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Диагностика умения настраиваться на выполнение соревновательных упражнений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Диагностика 1) уровня знаний и умения использовать приемы контрольно-ориентировочной деятельности;</w:t>
            </w:r>
          </w:p>
          <w:p w:rsidR="0011750C" w:rsidRPr="0011750C" w:rsidRDefault="0011750C" w:rsidP="0011750C">
            <w:pPr>
              <w:numPr>
                <w:ilvl w:val="2"/>
                <w:numId w:val="3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2) уровня знаний и умения использовать приемы идеомоторной подготовки к выполнению упражнения;</w:t>
            </w:r>
          </w:p>
          <w:p w:rsidR="0011750C" w:rsidRPr="0011750C" w:rsidRDefault="0011750C" w:rsidP="0011750C">
            <w:pPr>
              <w:numPr>
                <w:ilvl w:val="2"/>
                <w:numId w:val="3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3) уровня знаний и умения определять момент готовности к выполнению упражнения;</w:t>
            </w:r>
          </w:p>
          <w:p w:rsidR="0011750C" w:rsidRPr="0011750C" w:rsidRDefault="0011750C" w:rsidP="0011750C">
            <w:pPr>
              <w:numPr>
                <w:ilvl w:val="2"/>
                <w:numId w:val="3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4) индивидуальных особенностей длительности сосредоточения перед началом выполнения упражнения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Опрос на предмет знаний о способах самонастройки на выполнение соревновательного упражнения, приемах идеомоторной тренировки, практическое выполнение настраивания на выполнение упражнения;</w:t>
            </w:r>
          </w:p>
          <w:p w:rsidR="0011750C" w:rsidRPr="0011750C" w:rsidRDefault="0011750C" w:rsidP="0011750C">
            <w:pPr>
              <w:numPr>
                <w:ilvl w:val="2"/>
                <w:numId w:val="3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а) с определением спортсменом момента готовности;</w:t>
            </w:r>
          </w:p>
          <w:p w:rsidR="0011750C" w:rsidRPr="0011750C" w:rsidRDefault="0011750C" w:rsidP="0011750C">
            <w:pPr>
              <w:numPr>
                <w:ilvl w:val="2"/>
                <w:numId w:val="32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б) в различные промежутки времени, с последующей оценкой качества действий спортсмена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Совершенствование умений настраиваться на выполнение соревновательных упражнений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Совершенствование 1) приемов контрольно-ориентировочной деятельности;</w:t>
            </w:r>
          </w:p>
          <w:p w:rsidR="0011750C" w:rsidRPr="0011750C" w:rsidRDefault="0011750C" w:rsidP="0011750C">
            <w:pPr>
              <w:numPr>
                <w:ilvl w:val="2"/>
                <w:numId w:val="3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2) приемов идеомоторной подготовки к выполнению упражнения;</w:t>
            </w:r>
          </w:p>
          <w:p w:rsidR="0011750C" w:rsidRPr="0011750C" w:rsidRDefault="0011750C" w:rsidP="0011750C">
            <w:pPr>
              <w:numPr>
                <w:ilvl w:val="2"/>
                <w:numId w:val="33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3) умения определять момент готовности к началу действия Закрепление индивидуальной длительности сосредоточения перед выполнением упражнения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Определение совместно со спортсменом контрольно-ориентировочных элементов деятельности, составление "модели соревновательного упражнения", практическое использование модели, отработка длительности сосредоточения, совершенствование "чувства готовности"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Диагностика умений саморегуляции неблагоприятных внутренних состояний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Диагностика 1) умений осуществлять самоконтроль за внешними проявлениями эмоциональной напряженности;</w:t>
            </w:r>
          </w:p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2) умений проводить саморегуляцию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Оценка уровня тревожности по шкале Спилберга, опросник "Стресс-симптом-тест", опросник НПТ Т.А. Немчина, методика Ю.А. Цагарелли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Совершенствование приемов саморегуляции неблагоприятных внутренних состояний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Совершенствование 1) самоконтроля за внешними проявлениями эмоциональной напряженности;</w:t>
            </w:r>
          </w:p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2) приемов произвольного расслабления мышц, регуляции дыхания, переключения внимания, мыслей, словесной саморегуляции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Беседы на тему "Внешние проявления эмоциональной напряженности", наблюдение за проявлениями напряженности у других спортсменов, спецкомплекс упражнений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lastRenderedPageBreak/>
              <w:t xml:space="preserve">Диагностика </w:t>
            </w: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lastRenderedPageBreak/>
              <w:t>умений проводить аутогенную тренировку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lastRenderedPageBreak/>
              <w:t xml:space="preserve">Диагностика 1) знаний </w:t>
            </w: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lastRenderedPageBreak/>
              <w:t>об аутогенной тренировке;</w:t>
            </w:r>
          </w:p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2) умений осуществлять аутогенную тренировку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lastRenderedPageBreak/>
              <w:t xml:space="preserve">Опрос о </w:t>
            </w: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lastRenderedPageBreak/>
              <w:t>существенности, значении аутогенной тренировки, об отношении к аутогенной тренировке, об использовании ее на практике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Совершенствование умений проводить аутогенную тренировку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numPr>
                <w:ilvl w:val="2"/>
                <w:numId w:val="3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1) закрепление знаний об аутогенной тренировке;</w:t>
            </w:r>
          </w:p>
          <w:p w:rsidR="0011750C" w:rsidRPr="0011750C" w:rsidRDefault="0011750C" w:rsidP="0011750C">
            <w:pPr>
              <w:numPr>
                <w:ilvl w:val="2"/>
                <w:numId w:val="34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2) совершенствование приемов аутогенной тренировки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Комплекс гетеротренинга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Диагностика умений организовывать сохранение и восстановление нервнопсихической свежести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Диагностика 1) знаний о приемах сохранения и восстановления нервно-психической свежести;</w:t>
            </w:r>
          </w:p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2) умений практического использования этих знаний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Опрос о сущности, вариативности способов организации сохранения и восстановления нервно-психической свежести, тестирование по методике Ю.А. Цагарелли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Совершенствование способов сохранения и восстановления нервно-психической свежести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Совершенствование 1) приемов словесного самовоздействия;</w:t>
            </w:r>
          </w:p>
          <w:p w:rsidR="0011750C" w:rsidRPr="0011750C" w:rsidRDefault="0011750C" w:rsidP="0011750C">
            <w:pPr>
              <w:numPr>
                <w:ilvl w:val="2"/>
                <w:numId w:val="3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2) приемов отвлечения и переключения;</w:t>
            </w:r>
          </w:p>
          <w:p w:rsidR="0011750C" w:rsidRPr="0011750C" w:rsidRDefault="0011750C" w:rsidP="0011750C">
            <w:pPr>
              <w:numPr>
                <w:ilvl w:val="2"/>
                <w:numId w:val="35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3) специальных приемов аутогенной тренировки в сочетании с физическими упражнениями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Комплекс специальных упражнений, сеансы специального гетеротренинга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50C" w:rsidRPr="0011750C" w:rsidTr="001175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Общая диагностика уровня подготовленности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Диагностика 1) волевых качеств;</w:t>
            </w:r>
          </w:p>
          <w:p w:rsidR="0011750C" w:rsidRPr="0011750C" w:rsidRDefault="0011750C" w:rsidP="0011750C">
            <w:pPr>
              <w:numPr>
                <w:ilvl w:val="2"/>
                <w:numId w:val="3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2) помехоустойчивости;</w:t>
            </w:r>
          </w:p>
          <w:p w:rsidR="0011750C" w:rsidRPr="0011750C" w:rsidRDefault="0011750C" w:rsidP="0011750C">
            <w:pPr>
              <w:numPr>
                <w:ilvl w:val="2"/>
                <w:numId w:val="3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 xml:space="preserve">3) морально-этических </w:t>
            </w: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lastRenderedPageBreak/>
              <w:t>качеств;</w:t>
            </w:r>
          </w:p>
          <w:p w:rsidR="0011750C" w:rsidRPr="0011750C" w:rsidRDefault="0011750C" w:rsidP="0011750C">
            <w:pPr>
              <w:numPr>
                <w:ilvl w:val="2"/>
                <w:numId w:val="36"/>
              </w:numPr>
              <w:spacing w:before="100" w:beforeAutospacing="1" w:after="100" w:afterAutospacing="1" w:line="225" w:lineRule="atLeast"/>
              <w:ind w:left="300" w:firstLine="225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</w:rPr>
              <w:t>4) способности к произвольному управлению своим поведением в условиях аффекта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50C" w:rsidRPr="0011750C" w:rsidRDefault="0011750C" w:rsidP="0011750C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1175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lastRenderedPageBreak/>
              <w:t>Комплекс исследовательских мероприятий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1750C" w:rsidRPr="0011750C" w:rsidRDefault="0011750C" w:rsidP="001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750C" w:rsidRPr="0011750C" w:rsidRDefault="0011750C" w:rsidP="0011750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:rsidR="0011750C" w:rsidRPr="00CD3E71" w:rsidRDefault="0011750C" w:rsidP="0011750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E7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приведенном примере практически не говорится о сроках выполнения и средствах решения задач психологической подготовки, так как их нельзя обобщить (они зависят от планов и программ по другим видам подготовки спортсменов, календаря соревнований и других особенностей спортивной деятельности). Психическая подготовка спортсменов направлена на воспитание волевых качеств личности и состоит из общей психологической подготовки спортсменов, психологической подготовки к соревнованиям и управления нервно-психическим восстановлением спортсмена. Общая психологическая подготовка предусматривает формирование личности спортсменов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2A3CED" w:rsidRDefault="002A3CED" w:rsidP="00FC6A2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CED" w:rsidRDefault="002A3CED" w:rsidP="00FC6A2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4" w:rsidRDefault="00D16034" w:rsidP="00FC6A2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4" w:rsidRDefault="00D16034" w:rsidP="00FC6A2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4" w:rsidRDefault="00D16034" w:rsidP="00FC6A2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4" w:rsidRDefault="00D16034" w:rsidP="00FC6A2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842" w:rsidRDefault="00C56842" w:rsidP="00FC6A2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842" w:rsidRDefault="00C56842" w:rsidP="00FC6A2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842" w:rsidRDefault="00C56842" w:rsidP="00FC6A2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842" w:rsidRDefault="00C56842" w:rsidP="00FC6A2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842" w:rsidRDefault="00C56842" w:rsidP="00FC6A2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842" w:rsidRDefault="00C56842" w:rsidP="00FC6A2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842" w:rsidRDefault="00C56842" w:rsidP="00FC6A2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61E" w:rsidRPr="0065261E" w:rsidRDefault="0065261E" w:rsidP="0065261E">
      <w:pPr>
        <w:pStyle w:val="1"/>
        <w:shd w:val="clear" w:color="auto" w:fill="FFFFFF"/>
        <w:spacing w:before="0"/>
        <w:ind w:firstLine="150"/>
        <w:rPr>
          <w:rFonts w:ascii="Times New Roman" w:hAnsi="Times New Roman" w:cs="Times New Roman"/>
          <w:color w:val="000000"/>
        </w:rPr>
      </w:pPr>
      <w:r w:rsidRPr="0065261E">
        <w:rPr>
          <w:rFonts w:ascii="Times New Roman" w:hAnsi="Times New Roman" w:cs="Times New Roman"/>
          <w:color w:val="000000"/>
        </w:rPr>
        <w:lastRenderedPageBreak/>
        <w:t>Заключение</w:t>
      </w:r>
    </w:p>
    <w:p w:rsidR="0065261E" w:rsidRPr="0065261E" w:rsidRDefault="0065261E" w:rsidP="0065261E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65261E">
        <w:rPr>
          <w:color w:val="000000"/>
          <w:sz w:val="28"/>
          <w:szCs w:val="28"/>
        </w:rPr>
        <w:t>В результате изучения системы психологической подготовки лёгкоатлетов к соревнованиям было выявлено, что психологическая подготовка спортсменов делится на следующие виды:</w:t>
      </w:r>
    </w:p>
    <w:p w:rsidR="0065261E" w:rsidRPr="0065261E" w:rsidRDefault="0065261E" w:rsidP="0065261E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65261E">
        <w:rPr>
          <w:color w:val="000000"/>
          <w:sz w:val="28"/>
          <w:szCs w:val="28"/>
        </w:rPr>
        <w:t>общая психологическая подготовка,</w:t>
      </w:r>
    </w:p>
    <w:p w:rsidR="0065261E" w:rsidRPr="0065261E" w:rsidRDefault="0065261E" w:rsidP="0065261E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65261E">
        <w:rPr>
          <w:color w:val="000000"/>
          <w:sz w:val="28"/>
          <w:szCs w:val="28"/>
        </w:rPr>
        <w:t>специальная психологическая подготовка к конкретному соревнованию.</w:t>
      </w:r>
    </w:p>
    <w:p w:rsidR="0065261E" w:rsidRPr="0065261E" w:rsidRDefault="0065261E" w:rsidP="0065261E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65261E">
        <w:rPr>
          <w:color w:val="000000"/>
          <w:sz w:val="28"/>
          <w:szCs w:val="28"/>
        </w:rPr>
        <w:t>Каждая из двух видов подготовки имеет свои особенности и по-своему важна.</w:t>
      </w:r>
    </w:p>
    <w:p w:rsidR="0065261E" w:rsidRPr="0065261E" w:rsidRDefault="0065261E" w:rsidP="0065261E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65261E">
        <w:rPr>
          <w:color w:val="000000"/>
          <w:sz w:val="28"/>
          <w:szCs w:val="28"/>
        </w:rPr>
        <w:t>В общей психологической подготовке выделяются средства и методы психолого-педагогических воздействий.</w:t>
      </w:r>
    </w:p>
    <w:p w:rsidR="0065261E" w:rsidRPr="0065261E" w:rsidRDefault="0065261E" w:rsidP="0065261E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65261E">
        <w:rPr>
          <w:color w:val="000000"/>
          <w:sz w:val="28"/>
          <w:szCs w:val="28"/>
        </w:rPr>
        <w:t>Общая психологическая подготовка осуществляется в ходе каждого тренировочного занятия.</w:t>
      </w:r>
    </w:p>
    <w:p w:rsidR="0065261E" w:rsidRPr="0065261E" w:rsidRDefault="0065261E" w:rsidP="0065261E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65261E">
        <w:rPr>
          <w:color w:val="000000"/>
          <w:sz w:val="28"/>
          <w:szCs w:val="28"/>
        </w:rPr>
        <w:t>В данном виде психологической подготовки акцент делается на развитии спортивного характера и ряда важных качеств необходимых спортсмену для преодоления различного рода трудностей с которыми он может столкнуться на соревнованиях или же в ходе тренировочного процесса.</w:t>
      </w:r>
    </w:p>
    <w:p w:rsidR="0065261E" w:rsidRPr="0065261E" w:rsidRDefault="0065261E" w:rsidP="0065261E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65261E">
        <w:rPr>
          <w:color w:val="000000"/>
          <w:sz w:val="28"/>
          <w:szCs w:val="28"/>
        </w:rPr>
        <w:t>Специальная психологическая подготовка к конкретному соревнованию включает в себя информирование спортсменов об условиях соревнования, соперниках, месте проведения соревнования.</w:t>
      </w:r>
    </w:p>
    <w:p w:rsidR="0065261E" w:rsidRPr="0065261E" w:rsidRDefault="0065261E" w:rsidP="0065261E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65261E">
        <w:rPr>
          <w:color w:val="000000"/>
          <w:sz w:val="28"/>
          <w:szCs w:val="28"/>
        </w:rPr>
        <w:t>Формируется соревновательная цель и мотив участия в соревнованиях.</w:t>
      </w:r>
    </w:p>
    <w:p w:rsidR="0065261E" w:rsidRPr="0065261E" w:rsidRDefault="0065261E" w:rsidP="0065261E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65261E">
        <w:rPr>
          <w:color w:val="000000"/>
          <w:sz w:val="28"/>
          <w:szCs w:val="28"/>
        </w:rPr>
        <w:t>В соревновательном периоде подготовки упор делается на совершенствование эмоциональной устойчивости, свойствах внимания, достижении специальной психической готовности к выступлению и мобилизационной готовности к соревнованиям. В переходном периоде используются преимущественно средства и методы нервно-психического восстановления спортсменов. В течении всех периодов подготовки применяются методы, способствующие совершенствованию моральных черт характера и приемов психической регуляции спортсменов.</w:t>
      </w:r>
    </w:p>
    <w:p w:rsidR="0065261E" w:rsidRPr="0065261E" w:rsidRDefault="0065261E" w:rsidP="0065261E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65261E">
        <w:rPr>
          <w:color w:val="000000"/>
          <w:sz w:val="28"/>
          <w:szCs w:val="28"/>
        </w:rPr>
        <w:t>Психическая подготовка спортсменов к соревнованиям является очень важным и неотъемлемым элементом тренировочного процесса. Так как существует множество примеров того, как спортсмены прибывающие в хорошей физической форме на соревнованиях показывали результаты намного ниже своих возможностей. Виной тому является плохая психологическая подготовка спортсмена к соревнованиям.</w:t>
      </w:r>
    </w:p>
    <w:p w:rsidR="00D16034" w:rsidRDefault="00D16034" w:rsidP="00D16034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D16034" w:rsidRDefault="00D16034" w:rsidP="00D16034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77A04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034" w:rsidRPr="00D16034" w:rsidRDefault="00D16034" w:rsidP="00D16034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16034">
        <w:rPr>
          <w:rFonts w:ascii="Times New Roman" w:eastAsia="Times New Roman" w:hAnsi="Times New Roman" w:cs="Times New Roman"/>
          <w:color w:val="24242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 w:rsidRPr="00D1603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Кретти, Б.Д. Психология в современном спорте / Б.Д. Кретти; пер с англ.: Ю.Л. Ханин. - М.: Физкультура и спорт, 1978. - 222 с.</w:t>
      </w:r>
    </w:p>
    <w:p w:rsidR="00D16034" w:rsidRPr="00D16034" w:rsidRDefault="00D16034" w:rsidP="00D16034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2.</w:t>
      </w:r>
      <w:r w:rsidRPr="00D1603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Шайхутдинов, Р.З. Личность и волевая готовность в спорте / Р.З. Шайхудзинов. - М.: Физкультура и спорт, 1987. - 154 с.</w:t>
      </w:r>
    </w:p>
    <w:p w:rsidR="00D16034" w:rsidRPr="00D16034" w:rsidRDefault="00D16034" w:rsidP="00D16034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3.</w:t>
      </w:r>
      <w:r w:rsidRPr="00D1603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Методики психодиагностики в спорте: учеб. пособие для ст-ов пед. ин-тов по спец. 03.03 " Физ. культура " / В.Л. Марищук [и др.]. - 2-е изд., доп. и испр. - М.: Просвещение, 1990. - 256 с.</w:t>
      </w:r>
    </w:p>
    <w:p w:rsidR="00D16034" w:rsidRPr="00D16034" w:rsidRDefault="00D16034" w:rsidP="00D16034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4.</w:t>
      </w:r>
      <w:r w:rsidRPr="00D1603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Платонов, В.Н. Подготовка квалифицированных спортсменов / В.Н. Платонов. - М.: Физкультура и спорт, 1986. - 284 с.</w:t>
      </w:r>
    </w:p>
    <w:p w:rsidR="00D16034" w:rsidRPr="00D16034" w:rsidRDefault="00D16034" w:rsidP="00D16034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5.</w:t>
      </w:r>
      <w:r w:rsidRPr="00D1603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Родионов, А.В. Влияние психологических факторов на спортивный результат / А.В. Родионов. - М.: Наука и спорт, 1983. - 183 с.</w:t>
      </w:r>
    </w:p>
    <w:p w:rsidR="00D16034" w:rsidRPr="00D16034" w:rsidRDefault="00D16034" w:rsidP="00D16034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6.</w:t>
      </w:r>
      <w:r w:rsidRPr="00D1603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Пилоян, А.Р. Мотивация спортивной деятельности / А.Р. Пилоян. - М.: Физкультура и спорт, 1984. - 104 с.</w:t>
      </w:r>
    </w:p>
    <w:p w:rsidR="00D16034" w:rsidRPr="00D16034" w:rsidRDefault="00D16034" w:rsidP="00D16034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7.</w:t>
      </w:r>
      <w:r w:rsidRPr="00D1603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Ильин, Е.П. Мотивация и мотивы / Е.П. Ильин. - СПб: Питер, 2000. - 512 с.</w:t>
      </w:r>
    </w:p>
    <w:p w:rsidR="00D16034" w:rsidRPr="00D16034" w:rsidRDefault="00D16034" w:rsidP="00D16034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8.</w:t>
      </w:r>
      <w:r w:rsidRPr="00D1603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Сагайдак, С.С. Мотивация достижения в спорте / С.С. Сагайдак. - Минск: БЕЛПОЛИГРАФ, 2002. - 245 с.</w:t>
      </w:r>
    </w:p>
    <w:p w:rsidR="00D16034" w:rsidRPr="00D16034" w:rsidRDefault="00D16034" w:rsidP="00D16034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16034">
        <w:rPr>
          <w:rFonts w:ascii="Times New Roman" w:eastAsia="Times New Roman" w:hAnsi="Times New Roman" w:cs="Times New Roman"/>
          <w:color w:val="24242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 w:rsidRPr="00D1603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Родионов, А.В. Практическая психология физической культуры и спорта / А.В. Родионов. - Махачкала: Изд-во " Юпитер", 2002. - 160 с.</w:t>
      </w:r>
    </w:p>
    <w:p w:rsidR="00DA05C4" w:rsidRDefault="00DA05C4" w:rsidP="00DA05C4">
      <w:pPr>
        <w:pStyle w:val="1"/>
        <w:shd w:val="clear" w:color="auto" w:fill="FFFFFF"/>
        <w:spacing w:before="0"/>
        <w:ind w:firstLine="150"/>
        <w:rPr>
          <w:rFonts w:ascii="Palatino Linotype" w:hAnsi="Palatino Linotype"/>
          <w:color w:val="000000"/>
          <w:sz w:val="30"/>
          <w:szCs w:val="30"/>
        </w:rPr>
      </w:pPr>
    </w:p>
    <w:p w:rsidR="00C56842" w:rsidRDefault="00C56842" w:rsidP="00DA05C4">
      <w:pPr>
        <w:pStyle w:val="1"/>
        <w:shd w:val="clear" w:color="auto" w:fill="FFFFFF"/>
        <w:spacing w:before="0"/>
        <w:ind w:firstLine="150"/>
        <w:jc w:val="right"/>
        <w:rPr>
          <w:rFonts w:ascii="Times New Roman" w:hAnsi="Times New Roman" w:cs="Times New Roman"/>
          <w:color w:val="000000"/>
        </w:rPr>
      </w:pPr>
    </w:p>
    <w:p w:rsidR="00C56842" w:rsidRDefault="00C56842" w:rsidP="00DA05C4">
      <w:pPr>
        <w:pStyle w:val="1"/>
        <w:shd w:val="clear" w:color="auto" w:fill="FFFFFF"/>
        <w:spacing w:before="0"/>
        <w:ind w:firstLine="150"/>
        <w:jc w:val="right"/>
        <w:rPr>
          <w:rFonts w:ascii="Times New Roman" w:hAnsi="Times New Roman" w:cs="Times New Roman"/>
          <w:color w:val="000000"/>
        </w:rPr>
      </w:pPr>
    </w:p>
    <w:p w:rsidR="00C56842" w:rsidRDefault="00C56842" w:rsidP="00DA05C4">
      <w:pPr>
        <w:pStyle w:val="1"/>
        <w:shd w:val="clear" w:color="auto" w:fill="FFFFFF"/>
        <w:spacing w:before="0"/>
        <w:ind w:firstLine="150"/>
        <w:jc w:val="right"/>
        <w:rPr>
          <w:rFonts w:ascii="Times New Roman" w:hAnsi="Times New Roman" w:cs="Times New Roman"/>
          <w:color w:val="000000"/>
        </w:rPr>
      </w:pPr>
    </w:p>
    <w:p w:rsidR="00C56842" w:rsidRDefault="00C56842" w:rsidP="00DA05C4">
      <w:pPr>
        <w:pStyle w:val="1"/>
        <w:shd w:val="clear" w:color="auto" w:fill="FFFFFF"/>
        <w:spacing w:before="0"/>
        <w:ind w:firstLine="150"/>
        <w:jc w:val="right"/>
        <w:rPr>
          <w:rFonts w:ascii="Times New Roman" w:hAnsi="Times New Roman" w:cs="Times New Roman"/>
          <w:color w:val="000000"/>
        </w:rPr>
      </w:pPr>
    </w:p>
    <w:p w:rsidR="00DA05C4" w:rsidRPr="00DA05C4" w:rsidRDefault="00DA05C4" w:rsidP="00DA05C4">
      <w:pPr>
        <w:pStyle w:val="1"/>
        <w:shd w:val="clear" w:color="auto" w:fill="FFFFFF"/>
        <w:spacing w:before="0"/>
        <w:ind w:firstLine="150"/>
        <w:jc w:val="right"/>
        <w:rPr>
          <w:rFonts w:ascii="Times New Roman" w:hAnsi="Times New Roman" w:cs="Times New Roman"/>
          <w:color w:val="000000"/>
        </w:rPr>
      </w:pPr>
      <w:r w:rsidRPr="00DA05C4">
        <w:rPr>
          <w:rFonts w:ascii="Times New Roman" w:hAnsi="Times New Roman" w:cs="Times New Roman"/>
          <w:color w:val="000000"/>
        </w:rPr>
        <w:t>Приложение №1</w:t>
      </w:r>
    </w:p>
    <w:p w:rsidR="00DA05C4" w:rsidRPr="00DA05C4" w:rsidRDefault="00DA05C4" w:rsidP="00DA05C4">
      <w:pPr>
        <w:pStyle w:val="1"/>
        <w:shd w:val="clear" w:color="auto" w:fill="FFFFFF"/>
        <w:spacing w:before="0"/>
        <w:ind w:firstLine="150"/>
        <w:rPr>
          <w:rFonts w:ascii="Times New Roman" w:hAnsi="Times New Roman" w:cs="Times New Roman"/>
          <w:color w:val="000000"/>
        </w:rPr>
      </w:pPr>
    </w:p>
    <w:p w:rsidR="00DA05C4" w:rsidRPr="00DA05C4" w:rsidRDefault="00DA05C4" w:rsidP="00DA05C4">
      <w:pPr>
        <w:pStyle w:val="1"/>
        <w:shd w:val="clear" w:color="auto" w:fill="FFFFFF"/>
        <w:spacing w:before="0"/>
        <w:ind w:firstLine="150"/>
        <w:rPr>
          <w:rFonts w:ascii="Times New Roman" w:hAnsi="Times New Roman" w:cs="Times New Roman"/>
          <w:color w:val="000000"/>
        </w:rPr>
      </w:pPr>
      <w:r w:rsidRPr="00DA05C4">
        <w:rPr>
          <w:rFonts w:ascii="Times New Roman" w:hAnsi="Times New Roman" w:cs="Times New Roman"/>
          <w:color w:val="000000"/>
        </w:rPr>
        <w:t>Оценка типологических свойств и особенностей темперамента спортсмена.</w:t>
      </w:r>
    </w:p>
    <w:p w:rsidR="00DA05C4" w:rsidRPr="00DA05C4" w:rsidRDefault="00DA05C4" w:rsidP="00DA05C4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DA05C4">
        <w:rPr>
          <w:color w:val="000000"/>
          <w:sz w:val="28"/>
          <w:szCs w:val="28"/>
        </w:rPr>
        <w:t>Свойства темперамента, основанные на определенном типе нервной системы, наиболее устойчивы и постоянны по сравнению с другими психическими особенностями человека.</w:t>
      </w:r>
    </w:p>
    <w:p w:rsidR="00DA05C4" w:rsidRPr="00DA05C4" w:rsidRDefault="00DA05C4" w:rsidP="00DA05C4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DA05C4">
        <w:rPr>
          <w:color w:val="000000"/>
          <w:sz w:val="28"/>
          <w:szCs w:val="28"/>
        </w:rPr>
        <w:t>Одно из основных требований исследования свойств нервной системы - совпадение диагноза по двум или нескольким методикам. Нередко наряду с экспериментальными методами исследования свойств типа нервной системы используются наблюдения за жизненными проявлениями свойств нервной системы и опрос.</w:t>
      </w:r>
    </w:p>
    <w:p w:rsidR="00DA05C4" w:rsidRPr="00DA05C4" w:rsidRDefault="00DA05C4" w:rsidP="00DA05C4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DA05C4">
        <w:rPr>
          <w:color w:val="000000"/>
          <w:sz w:val="28"/>
          <w:szCs w:val="28"/>
        </w:rPr>
        <w:t>В основу предлагаемого опросника, направленного на оценку силы процессов возбуждения, торможения и их подвижности, положен "Опросник темперамента" зарубежного психолога Я. Стреляу, модифицированный с учетом специфики спортивной деятельности доктором психологических наук Б.А. Вяткиным.</w:t>
      </w:r>
    </w:p>
    <w:p w:rsidR="00DA05C4" w:rsidRPr="00DA05C4" w:rsidRDefault="00DA05C4" w:rsidP="00DA05C4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DA05C4">
        <w:rPr>
          <w:color w:val="000000"/>
          <w:sz w:val="28"/>
          <w:szCs w:val="28"/>
        </w:rPr>
        <w:t>Дается следующая инструкция: "Вам будет предложено несколько вопросов об особенностях вашего поведения в различных условиях и ситуациях. Это не испытание ума или способностей, поэтому нет ответов хороших или плохих. Мы заинтересованы в правдивых ответах. На вопросы следует отвечать поочередно, не возвращаясь к предыдущим ответам. Работайте быстро, не тратьте слишком много времени на обдумывание ответа - наиболее интересна ваша первая реакция. На вопрос можно ответить "да", "нет", "не знаю". Отвечайте "не знаю" лишь в тех случаях, когда вам трудно ответить "да" или "нет". Выбранный вами ответ на каждый вопрос следует обвести кружком. Не пропускайте какого-либо вопроса. Начинайте!"</w:t>
      </w:r>
    </w:p>
    <w:p w:rsidR="00DA05C4" w:rsidRPr="00DA05C4" w:rsidRDefault="00DA05C4" w:rsidP="00DA05C4">
      <w:pPr>
        <w:pStyle w:val="1"/>
        <w:shd w:val="clear" w:color="auto" w:fill="FFFFFF"/>
        <w:spacing w:before="0"/>
        <w:ind w:firstLine="150"/>
        <w:rPr>
          <w:rFonts w:ascii="Times New Roman" w:hAnsi="Times New Roman" w:cs="Times New Roman"/>
          <w:color w:val="000000"/>
          <w:sz w:val="24"/>
          <w:szCs w:val="24"/>
        </w:rPr>
      </w:pPr>
      <w:r w:rsidRPr="00DA05C4">
        <w:rPr>
          <w:rFonts w:ascii="Times New Roman" w:hAnsi="Times New Roman" w:cs="Times New Roman"/>
          <w:color w:val="000000"/>
          <w:sz w:val="24"/>
          <w:szCs w:val="24"/>
        </w:rPr>
        <w:t>Опросник темперамента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 Легко ли вы сходитесь с новыми товарищами по команде, тренерами, руководителями?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2 Способны ли вы воздержаться от того или иного действия до момента, пока не получите соответствующего распоряжения?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lastRenderedPageBreak/>
        <w:t>3 Достаточно ли вам непродолжительного отдыха для восстановления сил после утомительной работы?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4 Умеете ли вы работать в неблагоприятных условиях?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5 Воздерживаетесь ли вы во время занятий спортом от неделовых, эмоциональных аргументов?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6 Легко ли вам втянуться в тренировки после длительного перерыва (лечение травмы, болезнь и т.п.)?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7 Добиваетесь ли вы на соревнованиях более высокого результата, чем на тренировках?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8 Способны ли вы, поручив кому-нибудь определенную работу, терпеливо ждать ее окончания?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9 Засыпаете ли вы одинаково легко, ложась спать в разное время дня?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10 Умеете ли вы хранить тайну, если вас об этом просят?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11 Легко ли вам возвращаться к работе, которой вы не занимались несколько недель или месяцев?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12 Способны ли вы по указанию тренера быстро успокоиться, "взять себя в руки"?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13 Охотно ли вы стремитесь к участию в ответственных соревнованиях?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14 Вызывает ли у вас монотонная работа скуку или сонливость?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15 Легко ли вы засыпаете после сильных переживаний?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16 Способны ли вы быстро сосредоточиться на выполнении предстоящего упражнения или задания?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17 Охотно ли вы выполняете сложные и рискованные упражнения?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18 Трудно ли вам сдержать злость или раздражение?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19 В состоянии ли вы владеть собой в тяжелые минуты?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20 Умеете ли вы, когда это требуется, приспособить свое поведение к поведению окружающих?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21 Сохраняете ли вы бодрость и уверенность в крупных и ответственных соревнованиях?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22 Влияет ли состав группы, в которой вы тренируетесь, на ваше самочувствие и настроение?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23 Способны ли вы переносить поражения?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24 Уверены ли вы в своих силах, выходя на старт?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25 Вызывают ли у вас раздражение неожиданные изменения в расписании тренировок и графика соревнований?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26 Охотно ли вы приступаете к выполнению новых упражнений, овладению новой техникой?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27 В состоянии ли вы вести себя спокойно, когда ждете важного для себя решения?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28 Легко ли вы организуете первые дни своего отпуска, каникул?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29 Быстро ли вы реагируете на команды?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30 Легко ли вы приспосабливаете свою походку или манеру к походке или манере людей более медлительных?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31 Быстро ли вы "схватываете" новое движение, упражнение?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32 Охотно ли вы выступаете на собраниях, семинарах?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33 Легко ли вам испортить настроение?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34 Трудно ли вам оторваться от выполнения упражнений, заданий?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35 Легко ли вам сдержаться от замечания товарищу по команде, если он допустил ошибку?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36 Легко ли вас спровоцировать на что-либо?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37 Легко ли вам сдержать себя и не ответить на резкое замечание партнера, тренера?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38 Всегда ли вы проявляете терпеливость и настойчивость в многократном выполнении трудных упражнений и заданий?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lastRenderedPageBreak/>
        <w:t>39 Легко ли вы переносите длительные многочасовые тренировки?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40 Легко ли вы вступаете в разговор с попутчиками?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41 Воздерживаетесь ли вы от грубых замечаний в адрес противника или его болельщиков?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42 Охотно ли вы беретесь за работу, требующую большой ловкости рук?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43 В состоянии ли вы изменить уже принятое вами решение, учитывая мнение других?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44 Быстро ли вы привыкаете к новой системе работы?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45 Можете ли вы быстро восстановить свои силы после тяжелой тренировки или выступления в соревнованиях?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46 Можете ли вы быстро собраться и быть готовыми в дорогу после окончания тренировки или соревнования?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47 Часто ли вы отказываетесь от своих намерений, если возникают препятствия?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48 Легко ли вам придерживаться обычного режима в дни соревнований?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49 Просыпаетесь ли вы обычно быстро и без труда?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50 В состоянии ли вы воздержаться от моментальной, импульсивной реакции?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51 Трудно ли вам тренироваться или выступать в соревнованиях при шуме зрителей?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52 Легко ли вам воздержаться от преждевременного старта (фальстарта)?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53 Успешно ли вы сдерживаете излишнее волнение, выходя на старт?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54 Быстро ли вы привыкаете к новому месту тренировок, сборов?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55 Любите ли вы частые перемены?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56 Склонны ли вы к излишнему риску на соревнованиях?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57 Любите ли вы длительно и кропотливо работать над шлифовкой техники того или иного упражнения?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58 Можете ли вы выполнять упражнение в конце тренировки так же легко и свободно, как в ее начале?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59 Часто ли у вас наблюдаются резкие перепады в настроении перед началом соревнований?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60 Можно ли сказать, что чаще всего перед стартом вы находитесь в состоянии "боевой готовности"?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61 Любите ли вы интенсивные тренировки?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62 Можете ли вы воздержаться от неуместных замечаний?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63 Имеет ли для вас значение постоянное место в раздевалке, в спортивном зале, на дорожке, трассе во время тренировок?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64 Легко ли вы переходите от одного занятия к другому?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65 Взвешиваете ли вы все "за" и "против" перед тем, как принять важное решение?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66 Легко ли вам продолжать соревнования, если в самом начале их потерпели неудачу, допустили ошибку?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67 Наблюдается ли у вас торопливость в разминке на соревнованиях?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68 Быстро ли вам надоедают однообразные тренировочные занятия?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69 Легко ли вам сдержать внешнее выражение радости от победы в соревнованиях?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70 Воздерживаетесь ли вы во время разговора, выступления или ответа на вопросы от лишних движений и жестикуляций?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71 Любите ли вы оживленную обстановку на тренировочных занятиях или соревнованиях?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72 Любите ли вы длительную деятельность, требующую больших умений?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73 В состоянии ли вы длительное время сосредоточивать внимание на выполнении определенной задачи?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74 Любите ли вы тренировочные задания, требующие быстрых движений?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75 Умеете ли вы владеть собой в трудных жизненных ситуациях?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76 Быстро ли вы приступаете к работе, получив указание тренера?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lastRenderedPageBreak/>
        <w:t>77 Способны ли вы, окончив тренировку, терпеливо ждать, чтобы организованно покинуть место занятий?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78 В состоянии ли вы, допустив ошибку, быстро собраться и успешно закончить упражнение?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79 Быстро ли вы просматриваете газеты?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80 Случается ли вам говорить так быстро, что вас трудно понять?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81 Можете ли вы нормально работать не выспавшись?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82 В состоянии ли вы работать длительное время без перерыва?</w:t>
      </w:r>
    </w:p>
    <w:p w:rsidR="00DA05C4" w:rsidRPr="00DA05C4" w:rsidRDefault="00DA05C4" w:rsidP="00DA05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83 В состоянии ли вы свободно тренироваться, если болит</w:t>
      </w:r>
      <w:r w:rsidRPr="00DA05C4">
        <w:rPr>
          <w:rFonts w:ascii="Times New Roman" w:hAnsi="Times New Roman" w:cs="Times New Roman"/>
          <w:color w:val="000000"/>
          <w:sz w:val="24"/>
          <w:szCs w:val="24"/>
        </w:rPr>
        <w:t>голова, зуб?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84 В состоянии ли вы, если это необходимо, спокойно кончить работу, зная, что ваши товарищи разминаются или ждут вас?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85 Отвечаете ли вы быстро на неожиданные вопросы?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86 Отдаете ли вы предпочтение скоростно-силовым упражнениям в разминке?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87 Можете ли вы остаться спокойными и сдержанными, если судьи допускают ошибку по отношению к вам?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88 Легко ли вы меняете тактику соревновательной борьбы, намеченную ранее?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89 Терпеливы ли вы?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90 Легко ли вам удается приспособиться к более медленному ритму выполнения упражнения, если это необходимо?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91 Легко ли вам, готовясь к старту, одновременно выполнять еще несколько действий (помогать товарищу, отвечать на вопросы и т.д.)?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92 Могут ли товарищи по команде легко изменить ваше плохое настроение?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93 Умеете ли вы без особого труда выполнять несколько действий одновременно?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94 Сохраняете ли вы психическое равновесие, когда являетесь свидетелем несчастного случая на улице?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95 Любите ли вы работу, требующую множества разнообразных манипуляций?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96 Легко ли вам сохранить спокойствие, когда приходится длительное время ожидать объявления результата соревнований?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97 Самостоятельны ли вы в трудных жизненных ситуациях?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98 Свободно ли вы себя чувствуете в большой или незнакомой компании?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99 Можете ли вы сразу прервать разговор, если это требуется?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100 Легко ли вы приспосабливаетесь к различным стилям работы разных тренеров?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101 Любите ли вы часто менять места тренировок и соревнований?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102 Склонны ли вы брать инициативу в свои руки, если случается что-нибудь из ряда вон выходящее?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103 Воздерживаетесь ли вы от неуместных замечаний в адрес судей или организаторов соревнований в случае их явной ошибки?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104 Начинаете ли вы на тренировках сразу работать в полную силу?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105 Решаетесь ли вы выступать против общепринятого мнения, если вам кажется, что вы правы?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106 Стимулирует ли вас неудача в соревнованиях?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107 Легко ли вы восстанавливаете душевное равновесие после поражения в соревнованиях?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108 В состоянии ли вы спокойно долго ждать, например, в очереди?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109 Воздерживаетесь ли вы от вмешательства, если заранее известно, что оно ни к чему не приведет?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110 В состоянии ли вы спокойно ожидать сигнала о начале соревнований?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111 В состоянии ли вы мгновенно реагировать в неожиданном направлении?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112 Ведете ли вы себя тихо, если вас об этом просят?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113 Соглашаетесь ли вы без особых внутренних колебаний на болезненные врачебные процедуры?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lastRenderedPageBreak/>
        <w:t>114 Умеете ли вы интенсивно работать?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115 Охотно ли вы меняете места развлечений, отдыха?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116 Трудно ли вам привыкнуть к иному распорядку дня?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117 Охотно ли вы выступаете в соревнованиях, когда знаете, что противник сильнее вас?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118 Легко ли вам гасить в своем сознании представление о прошлых неудачах в соревнованиях, если они внезапно возникают?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119 Легко ли вы чувствуете себя на тренировках, если приходится выполнять различные упражнения и задания?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120 Владеете ли вы своими мыслями, чувствами, выходя на старт?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121 Охотно ли вы выполняете на тренировках упражнения большими сериями?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122 Легко ли вам заставить себя выполнять рискованное и опасное упражнение?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123 Прерывается ли у вас голос (вам трудно говорить) в необычной ситуации?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124 Умеете ли вы отвлекаться во время тренировок на действие посторонних раздражителей?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125 В состоянии ли вы длительное время стоять (сидеть) спокойно, если вас об этом просят?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126 В состоянии ли вы подавить свое веселье, если это может кого-нибудь задеть?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127 Легко ли вы переходите от печали к радости?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128 Легко ли противнику вывести вас из равновесия во время соревнований?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129 Соблюдаете ли вы без особых затруднений обязательные в вашей среде правила поведения?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130 Охотно ли вы выступаете в показательных выступлениях или на встречах с населением, трудящимися, школьниками и т.п.?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131 Приступаете ли вы к работе быстро, без дополнительной подготовки?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132 Готовы ли вы прийти на помощь другому, рискуя жизнью?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133 Энергичны ли ваши движения?</w:t>
      </w:r>
    </w:p>
    <w:p w:rsidR="00DA05C4" w:rsidRPr="00DA05C4" w:rsidRDefault="00DA05C4" w:rsidP="00DA05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A05C4">
        <w:rPr>
          <w:rFonts w:ascii="Times New Roman" w:hAnsi="Times New Roman" w:cs="Times New Roman"/>
          <w:color w:val="242424"/>
          <w:sz w:val="24"/>
          <w:szCs w:val="24"/>
        </w:rPr>
        <w:t>134 Охотно ли вы исполняете ответственную работу?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DA05C4">
        <w:rPr>
          <w:color w:val="000000"/>
        </w:rPr>
        <w:t xml:space="preserve">Оценка степени выраженности каждого свойства (силы процессов возбуждения и торможения, а </w:t>
      </w:r>
      <w:r w:rsidRPr="00165609">
        <w:rPr>
          <w:color w:val="000000"/>
        </w:rPr>
        <w:t>также их подготовленности) производится путем суммирования баллов, полученных за ответы на вопросы. Если ответ испытуемого совпадает с кодом, то он оценивается в 2 балла; если не совпадает, то испытуемый получает нулевую оценку; ответ "не знаю" оценивается в 1 балл.</w:t>
      </w:r>
    </w:p>
    <w:p w:rsidR="00DA05C4" w:rsidRPr="00165609" w:rsidRDefault="00DA05C4" w:rsidP="00DA05C4">
      <w:pPr>
        <w:pStyle w:val="1"/>
        <w:shd w:val="clear" w:color="auto" w:fill="FFFFFF"/>
        <w:spacing w:before="0"/>
        <w:ind w:firstLine="150"/>
        <w:rPr>
          <w:rFonts w:ascii="Times New Roman" w:hAnsi="Times New Roman" w:cs="Times New Roman"/>
          <w:color w:val="000000"/>
          <w:sz w:val="24"/>
          <w:szCs w:val="24"/>
        </w:rPr>
      </w:pPr>
      <w:r w:rsidRPr="00165609">
        <w:rPr>
          <w:rFonts w:ascii="Times New Roman" w:hAnsi="Times New Roman" w:cs="Times New Roman"/>
          <w:color w:val="000000"/>
          <w:sz w:val="24"/>
          <w:szCs w:val="24"/>
        </w:rPr>
        <w:t>Код опросника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Сила процессов возбуждения. Ответ "да": 3, 4, 7, 13, 15, 16, 19, 21, 23, 24, 32, 39, 45, 56, 60, 61, 66, 72, 73, 78, 81, 82, 83, 94, 97, 98, 102, 105, 106, 113, 114, 117, 121, 122, 124, 130, 132, 133, 134. Ответ "нет": 47, 51, 107, 123.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Сила процессов торможения. Ответ "да": 2, 5, 8, 10, 12, 16, 27, 30, 36, 37, 38, 41, 48, 50, 52, 53, 62, 65, 65, 69, 70, 75, 77, 84, 87, 89, 90, 96, 99, 103, 108, 109, ПО, 112, 118, 120, 125, 126, 129. Ответ "нет": 18, 34, 36, 59, 67, 128.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Подвижность нервных процессов. Ответ "да": 1, 6, 9, 11, 14, 20, 22, 26, 28, 29, 31, 33, 40, 42, 43, 44, 46, 49, 54, 55, 64, 68, 71, 74, 76, 79, 80, 85, 86, 88, 91, 92, 93, 95, 100, 101, 107, 111, 115, 116, 119, 127, 131. Ответ "нет": 25, 57, 63.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Диагноз: сумма в 42 балла и выше по каждому свойству рассматривается как высокая степень его выраженности [5, c.58].</w:t>
      </w:r>
    </w:p>
    <w:p w:rsidR="00DA05C4" w:rsidRPr="00165609" w:rsidRDefault="00DA05C4" w:rsidP="00DA05C4">
      <w:pPr>
        <w:pStyle w:val="1"/>
        <w:shd w:val="clear" w:color="auto" w:fill="FFFFFF"/>
        <w:spacing w:before="0"/>
        <w:ind w:firstLine="150"/>
        <w:rPr>
          <w:rFonts w:ascii="Times New Roman" w:hAnsi="Times New Roman" w:cs="Times New Roman"/>
          <w:color w:val="000000"/>
          <w:sz w:val="24"/>
          <w:szCs w:val="24"/>
        </w:rPr>
      </w:pPr>
      <w:r w:rsidRPr="0016560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Тест на определения мотивации к успеху.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Стимульный материал представляет собой 41 утверждение, на которые испытуемому необходимо дать один из 2 вариантов ответов "да" или "нет". Тест относится к моношкальным методикам. Степень выраженности мотивации к успеху оценивается количеством баллов, совпадающих с ключом.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Инструкция: "Вам будет предложен 41 вопрос, на каждый из которых ответьте "да" или "нет".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Стимульный материал: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1 Когда имеется выбор между двумя вариантами, его лучше сделать быстрее, чем отложить на определенное время.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2 Я легко раздражаюсь, когда замечаю, что не могу на все 100 % выполнить задание.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3 Когда я работаю, это выглядит так, будто я все ставлю на карту.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4 Когда возникает проблемная ситуация, я чаще всего принимаю решение одним из последних.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5 Когда у меня два дня подряд нет дела, я теряю покой.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6 В некоторые дни мои успехи ниже средних.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7 По отношению к себе я более строг, чем по отношению к другим.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8 Я более доброжелателен, чем другие.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9 Когда я отказываюсь от трудного задания, я потом сурово осуждаю себя, так как знаю, что в нем я добился бы успеха.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10 В процессе работы я нуждаюсь в небольших паузах для отдыха.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11 Усердие - это не основная моя черта.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12 Мои достижения в труде не всегда одинаковы.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13 Меня больше привлекает другая работа, чем та, которой я занят.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14 Порицание стимулирует меня сильнее, чем похвала.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15 Я знаю, что мои коллеги считают меня дельным человеком.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16 Препятствия делают мои решения более твердыми.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17 У меня легко вызвать честолюбие.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18 Когда я работаю без вдохновения, это обычно заметно.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19 При выполнении работы я не рассчитываю на помощь других.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20 Иногда я откладываю то, что должен был сделать сейчас.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21 Нужно полагаться только на самого себя.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22 В жизни мало вещей, более важных, чем деньги.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23 Всегда, когда мне предстоит выполнить важное задание, я ни о чем другом не думаю.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24 Я менее честолюбив, чем многие другие.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25 В конце отпуска я обычно радуюсь, что скоро выйду на работу.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26 Когда я расположен к работе, я делаю ее лучше и квалифицированнее, чем другие.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27 Мне проще и легче общаться с людьми, которые могут упорно работать.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28 Когда у меня нет дел, я чувствую, что мне не по себе.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29 Мне приходится выполнять ответственную работу чаще, чем другим.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30 Когда мне приходится принимать решение, я стараюсь делать это как можно лучше.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31 Мои друзья иногда считают меня ленивым.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32 Мои успехи в какой-то мере зависят от моих коллег.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33 Бессмысленно противодействовать воле руководителя.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lastRenderedPageBreak/>
        <w:t>34 Иногда не знаешь, какую работу придется выполнять.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35 Когда что-то не ладится, я нетерпелив.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36 Я обычно обращаю мало внимания на свои достижения.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37 Когда я работаю вместе с другими, моя работа дает большие результаты, чем работы других.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38 Многое, за что я берусь, я не довожу до конца.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39 Я завидую людям, которые не загружены работой.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40 Я не завидую тем, кто стремится к власти и положению.</w:t>
      </w:r>
    </w:p>
    <w:p w:rsidR="00DA05C4" w:rsidRPr="00165609" w:rsidRDefault="00DA05C4" w:rsidP="00DA05C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65609">
        <w:rPr>
          <w:rFonts w:ascii="Times New Roman" w:hAnsi="Times New Roman" w:cs="Times New Roman"/>
          <w:color w:val="242424"/>
          <w:sz w:val="24"/>
          <w:szCs w:val="24"/>
        </w:rPr>
        <w:t>41 Когда я уверен, что стою на правильном пути, для доказательства своей правоты я иду вплоть до крайних мер.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Ключ: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По 1 баллу начисляется за ответы "да" на следующие вопросы: 2, 3, 4, 5, 7, 8, 9, 10, 14, 15, 16, 17, 21, 22, 25, 26, 27, 28, 29, 30, 32, 37, 41.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Также начисляется по 1 баллу за ответы "нет" на вопросы: 6, 19, 18, 20, 24, 31, 36, 38,39.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Ответы на вопросы 1,11, 12, 19, 28, 33, 34, 35,40 не учитываются.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Далее подсчитывается сумма набранных баллов.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Анализ результата.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от 1 до 10 баллов: низкая мотивация к успеху;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от 11 до 16 баллов: средний уровень мотивации;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от 17 до 20 баллов: умеренно высокий уровень мотивации;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свыше 21 балла: слишком высокий уровень мотивации к успеху.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Исследования показали, что люди, умеренно и сильно ориентированные на успех, предпочитают средний уровень риска. Те же, кто боится неудач, предпочитают малый или, наоборот, слишком большой уровень риска. Чем выше мотивация человека к успеху - достижению цели, тем ниже готовность к риску. При этом мотивация к успеху влияет и на надежду на успех: при сильной мотивации к успеху надежды на успех обычно скромнее, чем при слабой мотивации к успеху.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К тому же людям, мотивированным на успех и имеющим большие надежды на него, свойственно избегать высокого риска.</w:t>
      </w:r>
    </w:p>
    <w:p w:rsidR="00DA05C4" w:rsidRPr="00165609" w:rsidRDefault="00DA05C4" w:rsidP="00DA05C4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165609">
        <w:rPr>
          <w:color w:val="000000"/>
        </w:rPr>
        <w:t>Те, кто сильно мотивирован на успех и имеют высокую готовность к риску, реже попадают в несчастные случаи, чем те, которые имеют высокую готовность к риску, но высокую мотивацию к избеганию неудач (защиту). И наоборот, когда у человека имеется высокая мотивация к избеганию неудач (защита), то это препятствует мотиву к успеху - достижению цели.</w:t>
      </w:r>
    </w:p>
    <w:p w:rsidR="00237E57" w:rsidRPr="00DA05C4" w:rsidRDefault="00237E57" w:rsidP="00FC6A28">
      <w:pPr>
        <w:pStyle w:val="a3"/>
        <w:jc w:val="both"/>
        <w:rPr>
          <w:color w:val="000000"/>
        </w:rPr>
      </w:pPr>
    </w:p>
    <w:sectPr w:rsidR="00237E57" w:rsidRPr="00DA05C4" w:rsidSect="00D512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F4" w:rsidRDefault="002034F4" w:rsidP="008E78FC">
      <w:pPr>
        <w:spacing w:after="0" w:line="240" w:lineRule="auto"/>
      </w:pPr>
      <w:r>
        <w:separator/>
      </w:r>
    </w:p>
  </w:endnote>
  <w:endnote w:type="continuationSeparator" w:id="1">
    <w:p w:rsidR="002034F4" w:rsidRDefault="002034F4" w:rsidP="008E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F4" w:rsidRDefault="002034F4" w:rsidP="008E78FC">
      <w:pPr>
        <w:spacing w:after="0" w:line="240" w:lineRule="auto"/>
      </w:pPr>
      <w:r>
        <w:separator/>
      </w:r>
    </w:p>
  </w:footnote>
  <w:footnote w:type="continuationSeparator" w:id="1">
    <w:p w:rsidR="002034F4" w:rsidRDefault="002034F4" w:rsidP="008E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1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6842" w:rsidRPr="00D512F7" w:rsidRDefault="00C5684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12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12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12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6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12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6842" w:rsidRDefault="00C568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B"/>
    <w:multiLevelType w:val="multilevel"/>
    <w:tmpl w:val="0000001A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21"/>
    <w:multiLevelType w:val="multilevel"/>
    <w:tmpl w:val="0000002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5">
    <w:nsid w:val="09744521"/>
    <w:multiLevelType w:val="multilevel"/>
    <w:tmpl w:val="7152D7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0E187123"/>
    <w:multiLevelType w:val="multilevel"/>
    <w:tmpl w:val="25A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897E52"/>
    <w:multiLevelType w:val="multilevel"/>
    <w:tmpl w:val="C4F43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14CC0D9C"/>
    <w:multiLevelType w:val="multilevel"/>
    <w:tmpl w:val="A3E0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957373"/>
    <w:multiLevelType w:val="multilevel"/>
    <w:tmpl w:val="32A69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1B2519C6"/>
    <w:multiLevelType w:val="multilevel"/>
    <w:tmpl w:val="041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54566D"/>
    <w:multiLevelType w:val="multilevel"/>
    <w:tmpl w:val="BF2EBF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2259786C"/>
    <w:multiLevelType w:val="multilevel"/>
    <w:tmpl w:val="538475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2768079C"/>
    <w:multiLevelType w:val="multilevel"/>
    <w:tmpl w:val="19A0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2E7CB3"/>
    <w:multiLevelType w:val="hybridMultilevel"/>
    <w:tmpl w:val="04825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7C11B4"/>
    <w:multiLevelType w:val="hybridMultilevel"/>
    <w:tmpl w:val="2E8E8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2F69FB"/>
    <w:multiLevelType w:val="multilevel"/>
    <w:tmpl w:val="3F08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235DEC"/>
    <w:multiLevelType w:val="multilevel"/>
    <w:tmpl w:val="FFD05F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308514F1"/>
    <w:multiLevelType w:val="multilevel"/>
    <w:tmpl w:val="30EE98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35970E87"/>
    <w:multiLevelType w:val="multilevel"/>
    <w:tmpl w:val="F794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0B76E2"/>
    <w:multiLevelType w:val="multilevel"/>
    <w:tmpl w:val="144E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D514E7"/>
    <w:multiLevelType w:val="multilevel"/>
    <w:tmpl w:val="239A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6270CC"/>
    <w:multiLevelType w:val="multilevel"/>
    <w:tmpl w:val="26249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4B6B180C"/>
    <w:multiLevelType w:val="multilevel"/>
    <w:tmpl w:val="6A0A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860374"/>
    <w:multiLevelType w:val="multilevel"/>
    <w:tmpl w:val="4722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8969E0"/>
    <w:multiLevelType w:val="multilevel"/>
    <w:tmpl w:val="E82A3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5BD12378"/>
    <w:multiLevelType w:val="multilevel"/>
    <w:tmpl w:val="C4048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5EF41457"/>
    <w:multiLevelType w:val="hybridMultilevel"/>
    <w:tmpl w:val="8CDA1ED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01F54E6"/>
    <w:multiLevelType w:val="multilevel"/>
    <w:tmpl w:val="87EC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C33288"/>
    <w:multiLevelType w:val="multilevel"/>
    <w:tmpl w:val="AB764D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66290D3C"/>
    <w:multiLevelType w:val="multilevel"/>
    <w:tmpl w:val="ED2EBA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E67FB9"/>
    <w:multiLevelType w:val="multilevel"/>
    <w:tmpl w:val="526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114133"/>
    <w:multiLevelType w:val="multilevel"/>
    <w:tmpl w:val="C754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0"/>
  </w:num>
  <w:num w:numId="3">
    <w:abstractNumId w:val="24"/>
  </w:num>
  <w:num w:numId="4">
    <w:abstractNumId w:val="25"/>
  </w:num>
  <w:num w:numId="5">
    <w:abstractNumId w:val="37"/>
  </w:num>
  <w:num w:numId="6">
    <w:abstractNumId w:val="1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33"/>
  </w:num>
  <w:num w:numId="23">
    <w:abstractNumId w:val="41"/>
  </w:num>
  <w:num w:numId="24">
    <w:abstractNumId w:val="30"/>
  </w:num>
  <w:num w:numId="25">
    <w:abstractNumId w:val="34"/>
  </w:num>
  <w:num w:numId="26">
    <w:abstractNumId w:val="20"/>
  </w:num>
  <w:num w:numId="27">
    <w:abstractNumId w:val="26"/>
  </w:num>
  <w:num w:numId="28">
    <w:abstractNumId w:val="16"/>
  </w:num>
  <w:num w:numId="29">
    <w:abstractNumId w:val="18"/>
  </w:num>
  <w:num w:numId="30">
    <w:abstractNumId w:val="27"/>
  </w:num>
  <w:num w:numId="31">
    <w:abstractNumId w:val="22"/>
  </w:num>
  <w:num w:numId="32">
    <w:abstractNumId w:val="28"/>
  </w:num>
  <w:num w:numId="33">
    <w:abstractNumId w:val="36"/>
  </w:num>
  <w:num w:numId="34">
    <w:abstractNumId w:val="15"/>
  </w:num>
  <w:num w:numId="35">
    <w:abstractNumId w:val="21"/>
  </w:num>
  <w:num w:numId="36">
    <w:abstractNumId w:val="39"/>
  </w:num>
  <w:num w:numId="37">
    <w:abstractNumId w:val="35"/>
  </w:num>
  <w:num w:numId="38">
    <w:abstractNumId w:val="32"/>
  </w:num>
  <w:num w:numId="39">
    <w:abstractNumId w:val="17"/>
  </w:num>
  <w:num w:numId="40">
    <w:abstractNumId w:val="38"/>
  </w:num>
  <w:num w:numId="41">
    <w:abstractNumId w:val="31"/>
  </w:num>
  <w:num w:numId="42">
    <w:abstractNumId w:val="23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3C19"/>
    <w:rsid w:val="00006070"/>
    <w:rsid w:val="0002163D"/>
    <w:rsid w:val="000A241B"/>
    <w:rsid w:val="000A78F7"/>
    <w:rsid w:val="000C049F"/>
    <w:rsid w:val="000C3050"/>
    <w:rsid w:val="000D3797"/>
    <w:rsid w:val="0010021A"/>
    <w:rsid w:val="00102D4D"/>
    <w:rsid w:val="001169B9"/>
    <w:rsid w:val="0011750C"/>
    <w:rsid w:val="00142CC2"/>
    <w:rsid w:val="00147EB4"/>
    <w:rsid w:val="001603E6"/>
    <w:rsid w:val="00165609"/>
    <w:rsid w:val="00167E4F"/>
    <w:rsid w:val="00171A40"/>
    <w:rsid w:val="001C424D"/>
    <w:rsid w:val="001D565B"/>
    <w:rsid w:val="001D5EED"/>
    <w:rsid w:val="001E14F0"/>
    <w:rsid w:val="001F60EB"/>
    <w:rsid w:val="00202E1E"/>
    <w:rsid w:val="002034F4"/>
    <w:rsid w:val="00237E57"/>
    <w:rsid w:val="00285570"/>
    <w:rsid w:val="002A3CED"/>
    <w:rsid w:val="00314DE1"/>
    <w:rsid w:val="003246E4"/>
    <w:rsid w:val="00351E66"/>
    <w:rsid w:val="0036387F"/>
    <w:rsid w:val="003717D4"/>
    <w:rsid w:val="003840CE"/>
    <w:rsid w:val="00384450"/>
    <w:rsid w:val="003B0E7F"/>
    <w:rsid w:val="003B3BD2"/>
    <w:rsid w:val="00452BED"/>
    <w:rsid w:val="00454559"/>
    <w:rsid w:val="00477B93"/>
    <w:rsid w:val="004817BE"/>
    <w:rsid w:val="004B2761"/>
    <w:rsid w:val="004E6FB3"/>
    <w:rsid w:val="005018F7"/>
    <w:rsid w:val="00541709"/>
    <w:rsid w:val="005D07B0"/>
    <w:rsid w:val="005F21FA"/>
    <w:rsid w:val="005F3218"/>
    <w:rsid w:val="005F664A"/>
    <w:rsid w:val="00606A38"/>
    <w:rsid w:val="006211C6"/>
    <w:rsid w:val="0065261E"/>
    <w:rsid w:val="00676332"/>
    <w:rsid w:val="007065EB"/>
    <w:rsid w:val="00734C78"/>
    <w:rsid w:val="00741463"/>
    <w:rsid w:val="007438E3"/>
    <w:rsid w:val="00745F98"/>
    <w:rsid w:val="00775DDF"/>
    <w:rsid w:val="00793286"/>
    <w:rsid w:val="007C3C19"/>
    <w:rsid w:val="0087486B"/>
    <w:rsid w:val="00876940"/>
    <w:rsid w:val="008E30B8"/>
    <w:rsid w:val="008E78FC"/>
    <w:rsid w:val="008F15EA"/>
    <w:rsid w:val="00900FAA"/>
    <w:rsid w:val="00914A06"/>
    <w:rsid w:val="009B7AE1"/>
    <w:rsid w:val="00A03784"/>
    <w:rsid w:val="00A04ED6"/>
    <w:rsid w:val="00A35755"/>
    <w:rsid w:val="00A46104"/>
    <w:rsid w:val="00A64CED"/>
    <w:rsid w:val="00A80B08"/>
    <w:rsid w:val="00AA0D6D"/>
    <w:rsid w:val="00AA144A"/>
    <w:rsid w:val="00B2003F"/>
    <w:rsid w:val="00B83EDD"/>
    <w:rsid w:val="00B87607"/>
    <w:rsid w:val="00B97650"/>
    <w:rsid w:val="00BB073D"/>
    <w:rsid w:val="00BE6835"/>
    <w:rsid w:val="00C13D2F"/>
    <w:rsid w:val="00C14E2F"/>
    <w:rsid w:val="00C50DB0"/>
    <w:rsid w:val="00C56842"/>
    <w:rsid w:val="00C63E29"/>
    <w:rsid w:val="00C6696F"/>
    <w:rsid w:val="00C8164C"/>
    <w:rsid w:val="00CC3C2F"/>
    <w:rsid w:val="00CD3E71"/>
    <w:rsid w:val="00CD41E9"/>
    <w:rsid w:val="00D048CF"/>
    <w:rsid w:val="00D16034"/>
    <w:rsid w:val="00D512F7"/>
    <w:rsid w:val="00D77370"/>
    <w:rsid w:val="00DA05C4"/>
    <w:rsid w:val="00DB71DA"/>
    <w:rsid w:val="00DC7372"/>
    <w:rsid w:val="00DD42D8"/>
    <w:rsid w:val="00DE13BA"/>
    <w:rsid w:val="00DE38D4"/>
    <w:rsid w:val="00DE3C71"/>
    <w:rsid w:val="00DF7121"/>
    <w:rsid w:val="00E3438E"/>
    <w:rsid w:val="00E45682"/>
    <w:rsid w:val="00E61997"/>
    <w:rsid w:val="00E919A2"/>
    <w:rsid w:val="00EA558D"/>
    <w:rsid w:val="00F027B0"/>
    <w:rsid w:val="00F32E9D"/>
    <w:rsid w:val="00F523D9"/>
    <w:rsid w:val="00F53F6A"/>
    <w:rsid w:val="00F64DF5"/>
    <w:rsid w:val="00F66E46"/>
    <w:rsid w:val="00F708C7"/>
    <w:rsid w:val="00F75099"/>
    <w:rsid w:val="00F77A04"/>
    <w:rsid w:val="00F9787C"/>
    <w:rsid w:val="00FC6A28"/>
    <w:rsid w:val="00FF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ED"/>
  </w:style>
  <w:style w:type="paragraph" w:styleId="1">
    <w:name w:val="heading 1"/>
    <w:basedOn w:val="a"/>
    <w:next w:val="a"/>
    <w:link w:val="10"/>
    <w:uiPriority w:val="9"/>
    <w:qFormat/>
    <w:rsid w:val="00652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5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6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4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E4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6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32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8FC"/>
  </w:style>
  <w:style w:type="paragraph" w:styleId="a9">
    <w:name w:val="footer"/>
    <w:basedOn w:val="a"/>
    <w:link w:val="aa"/>
    <w:uiPriority w:val="99"/>
    <w:unhideWhenUsed/>
    <w:rsid w:val="008E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8FC"/>
  </w:style>
  <w:style w:type="paragraph" w:styleId="ab">
    <w:name w:val="No Spacing"/>
    <w:uiPriority w:val="99"/>
    <w:qFormat/>
    <w:rsid w:val="000A241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Заголовок №1_"/>
    <w:basedOn w:val="a0"/>
    <w:link w:val="12"/>
    <w:uiPriority w:val="99"/>
    <w:locked/>
    <w:rsid w:val="00A357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A3575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A35755"/>
    <w:rPr>
      <w:b/>
      <w:bCs/>
    </w:rPr>
  </w:style>
  <w:style w:type="character" w:customStyle="1" w:styleId="5">
    <w:name w:val="Основной текст (5)_"/>
    <w:basedOn w:val="a0"/>
    <w:link w:val="50"/>
    <w:uiPriority w:val="99"/>
    <w:locked/>
    <w:rsid w:val="00A3575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357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A35755"/>
    <w:rPr>
      <w:u w:val="single"/>
    </w:rPr>
  </w:style>
  <w:style w:type="paragraph" w:customStyle="1" w:styleId="12">
    <w:name w:val="Заголовок №1"/>
    <w:basedOn w:val="a"/>
    <w:link w:val="11"/>
    <w:uiPriority w:val="99"/>
    <w:rsid w:val="00A35755"/>
    <w:pPr>
      <w:widowControl w:val="0"/>
      <w:shd w:val="clear" w:color="auto" w:fill="FFFFFF"/>
      <w:spacing w:before="2160" w:after="42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A35755"/>
    <w:pPr>
      <w:widowControl w:val="0"/>
      <w:shd w:val="clear" w:color="auto" w:fill="FFFFFF"/>
      <w:spacing w:before="420" w:after="540" w:line="322" w:lineRule="exact"/>
      <w:ind w:hanging="3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A35755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A35755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52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369">
          <w:marLeft w:val="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79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0CAC-7A08-4519-87A5-0887D9AD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26</Pages>
  <Words>7209</Words>
  <Characters>41097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2016-11-29T08:54:00Z</cp:lastPrinted>
  <dcterms:created xsi:type="dcterms:W3CDTF">2016-10-12T09:38:00Z</dcterms:created>
  <dcterms:modified xsi:type="dcterms:W3CDTF">2019-01-10T09:51:00Z</dcterms:modified>
</cp:coreProperties>
</file>